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6AD6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285C7D51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7F4063A4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5A9DBC6F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7052D6D9" w14:textId="77777777" w:rsidR="00A44F3D" w:rsidRPr="00411182" w:rsidRDefault="00A44F3D" w:rsidP="00A44F3D">
      <w:pPr>
        <w:spacing w:line="259" w:lineRule="exact"/>
        <w:rPr>
          <w:rFonts w:ascii="Arial" w:eastAsia="Times New Roman" w:hAnsi="Arial" w:cs="Arial"/>
        </w:rPr>
      </w:pPr>
    </w:p>
    <w:p w14:paraId="35092B95" w14:textId="78077C51" w:rsidR="00A44F3D" w:rsidRPr="00411182" w:rsidRDefault="00A44F3D" w:rsidP="00A44F3D">
      <w:pPr>
        <w:spacing w:line="216" w:lineRule="auto"/>
        <w:ind w:left="60" w:right="80"/>
        <w:jc w:val="center"/>
        <w:rPr>
          <w:rFonts w:ascii="Arial" w:eastAsia="Times New Roman" w:hAnsi="Arial" w:cs="Arial"/>
        </w:rPr>
      </w:pPr>
      <w:r w:rsidRPr="00411182">
        <w:rPr>
          <w:rFonts w:ascii="Arial" w:hAnsi="Arial" w:cs="Arial"/>
          <w:sz w:val="40"/>
        </w:rPr>
        <w:t>PROCEDURY</w:t>
      </w:r>
      <w:r w:rsidR="0003057C">
        <w:rPr>
          <w:rFonts w:ascii="Arial" w:hAnsi="Arial" w:cs="Arial"/>
          <w:sz w:val="40"/>
        </w:rPr>
        <w:t xml:space="preserve"> BEZPIECZEŃSTWA NA TERENIE PLACÓ</w:t>
      </w:r>
      <w:r w:rsidRPr="00411182">
        <w:rPr>
          <w:rFonts w:ascii="Arial" w:hAnsi="Arial" w:cs="Arial"/>
          <w:sz w:val="40"/>
        </w:rPr>
        <w:t>WKI W OKRESIE PANDEMII COVID-19</w:t>
      </w:r>
    </w:p>
    <w:p w14:paraId="3BD9CA92" w14:textId="77777777" w:rsidR="00A44F3D" w:rsidRPr="00411182" w:rsidRDefault="00A44F3D" w:rsidP="00A44F3D">
      <w:pPr>
        <w:spacing w:line="3" w:lineRule="exact"/>
        <w:rPr>
          <w:rFonts w:ascii="Arial" w:eastAsia="Times New Roman" w:hAnsi="Arial" w:cs="Arial"/>
        </w:rPr>
      </w:pPr>
    </w:p>
    <w:p w14:paraId="2D3D1BE8" w14:textId="74DCBCB7" w:rsidR="00A44F3D" w:rsidRPr="00411182" w:rsidRDefault="0003057C" w:rsidP="00A44F3D">
      <w:pPr>
        <w:spacing w:line="0" w:lineRule="atLeast"/>
        <w:ind w:left="82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</w:t>
      </w:r>
      <w:r w:rsidR="00A44F3D" w:rsidRPr="00411182">
        <w:rPr>
          <w:rFonts w:ascii="Arial" w:hAnsi="Arial" w:cs="Arial"/>
          <w:sz w:val="40"/>
        </w:rPr>
        <w:t xml:space="preserve"> </w:t>
      </w:r>
      <w:r w:rsidR="00A44F3D" w:rsidRPr="00411182">
        <w:rPr>
          <w:rFonts w:ascii="Arial" w:hAnsi="Arial" w:cs="Arial"/>
          <w:b/>
          <w:bCs/>
          <w:sz w:val="40"/>
          <w:szCs w:val="40"/>
        </w:rPr>
        <w:t>ZESPOLE SZKÓŁ OGÓLNOKSZTAŁCĄCYCH SPECJALNYCH NR 7 W GLIWICACH</w:t>
      </w:r>
    </w:p>
    <w:p w14:paraId="1C645718" w14:textId="250CCEE4" w:rsidR="00A44F3D" w:rsidRPr="00411182" w:rsidRDefault="00A44F3D" w:rsidP="00A44F3D">
      <w:pPr>
        <w:spacing w:line="0" w:lineRule="atLeast"/>
        <w:ind w:left="820"/>
        <w:jc w:val="center"/>
        <w:rPr>
          <w:rFonts w:ascii="Arial" w:hAnsi="Arial" w:cs="Arial"/>
        </w:rPr>
      </w:pPr>
      <w:r w:rsidRPr="00411182">
        <w:rPr>
          <w:rFonts w:ascii="Arial" w:hAnsi="Arial" w:cs="Arial"/>
          <w:sz w:val="40"/>
        </w:rPr>
        <w:t>FUNKCJONUJĄCYM W TRYBIE STACJONARNYM</w:t>
      </w:r>
    </w:p>
    <w:p w14:paraId="506DF5F4" w14:textId="7BBD2BF9" w:rsidR="00A44F3D" w:rsidRPr="00411182" w:rsidRDefault="00A44F3D" w:rsidP="00A44F3D">
      <w:pPr>
        <w:spacing w:line="20" w:lineRule="exact"/>
        <w:rPr>
          <w:rFonts w:ascii="Arial" w:eastAsia="Times New Roman" w:hAnsi="Arial" w:cs="Arial"/>
          <w:sz w:val="40"/>
        </w:rPr>
      </w:pPr>
      <w:r w:rsidRPr="00411182"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66EE0236" wp14:editId="221787B0">
            <wp:simplePos x="0" y="0"/>
            <wp:positionH relativeFrom="column">
              <wp:posOffset>1598930</wp:posOffset>
            </wp:positionH>
            <wp:positionV relativeFrom="paragraph">
              <wp:posOffset>315595</wp:posOffset>
            </wp:positionV>
            <wp:extent cx="2549525" cy="2089150"/>
            <wp:effectExtent l="0" t="0" r="3175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08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1815C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744C7997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34E18786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4B18E849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159412BC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6C9F8472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3EA8F490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72BB088F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0C444466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3200A6A4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5E05B426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1BDCF617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06D9937F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63FC1905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5958C342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3D47B124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026376B7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3CCE0CA5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7FCDDEE5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17ECE3EA" w14:textId="77777777" w:rsidR="00A44F3D" w:rsidRPr="00411182" w:rsidRDefault="00A44F3D" w:rsidP="00A44F3D">
      <w:pPr>
        <w:spacing w:line="200" w:lineRule="exact"/>
        <w:rPr>
          <w:rFonts w:ascii="Arial" w:eastAsia="Times New Roman" w:hAnsi="Arial" w:cs="Arial"/>
        </w:rPr>
      </w:pPr>
    </w:p>
    <w:p w14:paraId="75F0510F" w14:textId="72F69E80" w:rsidR="00A44F3D" w:rsidRPr="00411182" w:rsidRDefault="00A44F3D" w:rsidP="00A44F3D">
      <w:pPr>
        <w:spacing w:line="0" w:lineRule="atLeast"/>
        <w:ind w:right="-39"/>
        <w:jc w:val="center"/>
        <w:rPr>
          <w:rFonts w:ascii="Arial" w:hAnsi="Arial" w:cs="Arial"/>
          <w:b/>
          <w:bCs/>
          <w:sz w:val="24"/>
          <w:szCs w:val="24"/>
        </w:rPr>
        <w:sectPr w:rsidR="00A44F3D" w:rsidRPr="00411182" w:rsidSect="00A44F3D">
          <w:footerReference w:type="default" r:id="rId9"/>
          <w:pgSz w:w="11906" w:h="16838" w:code="9"/>
          <w:pgMar w:top="1410" w:right="1426" w:bottom="1440" w:left="1440" w:header="708" w:footer="708" w:gutter="0"/>
          <w:cols w:space="708"/>
          <w:docGrid w:linePitch="600" w:charSpace="40960"/>
        </w:sectPr>
      </w:pPr>
      <w:r w:rsidRPr="00411182">
        <w:rPr>
          <w:rFonts w:ascii="Arial" w:hAnsi="Arial" w:cs="Arial"/>
          <w:b/>
          <w:bCs/>
        </w:rPr>
        <w:t>31.08.202</w:t>
      </w:r>
      <w:r w:rsidR="00271828">
        <w:rPr>
          <w:rFonts w:ascii="Arial" w:hAnsi="Arial" w:cs="Arial"/>
          <w:b/>
          <w:bCs/>
        </w:rPr>
        <w:t>1</w:t>
      </w:r>
      <w:r w:rsidRPr="00411182">
        <w:rPr>
          <w:rFonts w:ascii="Arial" w:hAnsi="Arial" w:cs="Arial"/>
          <w:b/>
          <w:bCs/>
        </w:rPr>
        <w:t xml:space="preserve">  r.</w:t>
      </w:r>
    </w:p>
    <w:p w14:paraId="1F62B07A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ge3"/>
      <w:bookmarkEnd w:id="0"/>
      <w:r w:rsidRPr="00411182">
        <w:rPr>
          <w:rFonts w:ascii="Arial" w:hAnsi="Arial" w:cs="Arial"/>
          <w:b/>
          <w:bCs/>
          <w:sz w:val="24"/>
          <w:szCs w:val="24"/>
        </w:rPr>
        <w:lastRenderedPageBreak/>
        <w:t>§ 1</w:t>
      </w:r>
    </w:p>
    <w:p w14:paraId="5F6B3F29" w14:textId="62145B54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3062E0FC" w14:textId="3B59DD13" w:rsidR="00A44F3D" w:rsidRPr="00411182" w:rsidRDefault="00A44F3D" w:rsidP="00F62C90">
      <w:pPr>
        <w:suppressAutoHyphens/>
        <w:spacing w:after="0" w:line="276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Niniejszy Regulamin określa Procedury bezpieczeństwa na terenie placówki w okresie pandemii COVID-19, dotyczące wszystkich pracowników </w:t>
      </w:r>
      <w:r w:rsidRPr="00411182">
        <w:rPr>
          <w:rFonts w:ascii="Arial" w:hAnsi="Arial" w:cs="Arial"/>
          <w:b/>
          <w:bCs/>
          <w:sz w:val="24"/>
          <w:szCs w:val="24"/>
        </w:rPr>
        <w:t xml:space="preserve">Zespołu Szkół Ogólnokształcących Specjalnych nr 7 w Gliwicach </w:t>
      </w:r>
      <w:r w:rsidRPr="00411182">
        <w:rPr>
          <w:rFonts w:ascii="Arial" w:hAnsi="Arial" w:cs="Arial"/>
          <w:sz w:val="24"/>
          <w:szCs w:val="24"/>
        </w:rPr>
        <w:t>oraz rodziców dzieci uczęszczających do placówki.</w:t>
      </w:r>
    </w:p>
    <w:p w14:paraId="5C5DFC43" w14:textId="77777777" w:rsidR="00A44F3D" w:rsidRPr="00411182" w:rsidRDefault="00A44F3D" w:rsidP="004003E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 Celem procedur jest:</w:t>
      </w:r>
    </w:p>
    <w:p w14:paraId="1CA37294" w14:textId="77777777" w:rsidR="00A44F3D" w:rsidRPr="00411182" w:rsidRDefault="00A44F3D" w:rsidP="004003E9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ustalenie zasad funkcjonowania placówki w związku z nałożeniem na placówki obowiązku utrzymywania reżimu sanitarnego,</w:t>
      </w:r>
    </w:p>
    <w:p w14:paraId="456F623F" w14:textId="77777777" w:rsidR="00A44F3D" w:rsidRPr="00411182" w:rsidRDefault="00A44F3D" w:rsidP="004003E9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zminimalizowanie zagrożeń zakażenia</w:t>
      </w:r>
      <w:r w:rsidRPr="004111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1182">
        <w:rPr>
          <w:rFonts w:ascii="Arial" w:hAnsi="Arial" w:cs="Arial"/>
          <w:sz w:val="24"/>
          <w:szCs w:val="24"/>
        </w:rPr>
        <w:t>COVID-19,</w:t>
      </w:r>
    </w:p>
    <w:p w14:paraId="5D18D37E" w14:textId="77777777" w:rsidR="00A44F3D" w:rsidRPr="00411182" w:rsidRDefault="00A44F3D" w:rsidP="004003E9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usystematyzowanie działań pracowników szkoły oraz dyrektora w celu zachowania bezpieczeństwa i higienicznych warunków w czasie zajęć organizowanych przez szkołę podczas zagrożenia epidemiologicznego.</w:t>
      </w:r>
    </w:p>
    <w:p w14:paraId="1C7662FD" w14:textId="1EE35AC4" w:rsidR="00A44F3D" w:rsidRPr="00411182" w:rsidRDefault="00A44F3D" w:rsidP="004003E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 Procedury określają działania, które zminimalizują możliwość zakażenia, ale mimo wszystkich podjętych środków bezpieczeństwa, nie pozwolą w 100% wyeliminować ryzyka związanego z zakażeniem</w:t>
      </w:r>
      <w:r w:rsidR="001606E2" w:rsidRPr="00411182">
        <w:rPr>
          <w:rFonts w:ascii="Arial" w:hAnsi="Arial" w:cs="Arial"/>
          <w:sz w:val="24"/>
          <w:szCs w:val="24"/>
        </w:rPr>
        <w:t xml:space="preserve">, </w:t>
      </w:r>
      <w:r w:rsidRPr="00411182">
        <w:rPr>
          <w:rFonts w:ascii="Arial" w:hAnsi="Arial" w:cs="Arial"/>
          <w:sz w:val="24"/>
          <w:szCs w:val="24"/>
        </w:rPr>
        <w:t xml:space="preserve">dlatego rodzic, decydując się na przyprowadzenie dziecka do placówki, jest zobowiązany wypełnić </w:t>
      </w:r>
      <w:r w:rsidR="009F37B8" w:rsidRPr="00411182">
        <w:rPr>
          <w:rFonts w:ascii="Arial" w:hAnsi="Arial" w:cs="Arial"/>
          <w:sz w:val="24"/>
          <w:szCs w:val="24"/>
        </w:rPr>
        <w:t>ZGODĘ (załącznik nr 1).</w:t>
      </w:r>
    </w:p>
    <w:p w14:paraId="04C05210" w14:textId="77777777" w:rsidR="00A44F3D" w:rsidRPr="00411182" w:rsidRDefault="00A44F3D" w:rsidP="004003E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 Ilekroć w niniejszej procedurze jest mowa o:</w:t>
      </w:r>
    </w:p>
    <w:p w14:paraId="6118F498" w14:textId="454EF18D" w:rsidR="00A44F3D" w:rsidRPr="00411182" w:rsidRDefault="00A44F3D" w:rsidP="004003E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11182">
        <w:rPr>
          <w:rFonts w:ascii="Arial" w:hAnsi="Arial" w:cs="Arial"/>
          <w:bCs/>
          <w:sz w:val="24"/>
          <w:szCs w:val="24"/>
        </w:rPr>
        <w:t>Jednostce, placówce, szkole</w:t>
      </w:r>
      <w:r w:rsidR="009F37B8" w:rsidRPr="00411182">
        <w:rPr>
          <w:rFonts w:ascii="Arial" w:hAnsi="Arial" w:cs="Arial"/>
          <w:bCs/>
          <w:sz w:val="24"/>
          <w:szCs w:val="24"/>
        </w:rPr>
        <w:t xml:space="preserve"> </w:t>
      </w:r>
      <w:r w:rsidRPr="00411182">
        <w:rPr>
          <w:rFonts w:ascii="Arial" w:hAnsi="Arial" w:cs="Arial"/>
          <w:sz w:val="24"/>
          <w:szCs w:val="24"/>
        </w:rPr>
        <w:t xml:space="preserve">– należy przez to rozumieć </w:t>
      </w:r>
      <w:r w:rsidR="009F37B8" w:rsidRPr="00411182">
        <w:rPr>
          <w:rFonts w:ascii="Arial" w:hAnsi="Arial" w:cs="Arial"/>
          <w:bCs/>
          <w:sz w:val="24"/>
          <w:szCs w:val="24"/>
        </w:rPr>
        <w:t xml:space="preserve">Zespół Szkół Ogólnokształcących Specjalnych nr 7 </w:t>
      </w:r>
      <w:r w:rsidRPr="00411182">
        <w:rPr>
          <w:rFonts w:ascii="Arial" w:hAnsi="Arial" w:cs="Arial"/>
          <w:bCs/>
          <w:sz w:val="24"/>
          <w:szCs w:val="24"/>
        </w:rPr>
        <w:t>w Gliwicach</w:t>
      </w:r>
    </w:p>
    <w:p w14:paraId="156C61AF" w14:textId="02BA0930" w:rsidR="00A44F3D" w:rsidRPr="00411182" w:rsidRDefault="00A44F3D" w:rsidP="004003E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11182">
        <w:rPr>
          <w:rFonts w:ascii="Arial" w:hAnsi="Arial" w:cs="Arial"/>
          <w:bCs/>
          <w:sz w:val="24"/>
          <w:szCs w:val="24"/>
        </w:rPr>
        <w:t>Dyrektorze</w:t>
      </w:r>
      <w:r w:rsidRPr="00411182">
        <w:rPr>
          <w:rFonts w:ascii="Arial" w:hAnsi="Arial" w:cs="Arial"/>
          <w:sz w:val="24"/>
          <w:szCs w:val="24"/>
        </w:rPr>
        <w:t xml:space="preserve"> – należy przez to rozumieć Dyrektora </w:t>
      </w:r>
      <w:r w:rsidR="009F37B8" w:rsidRPr="00411182">
        <w:rPr>
          <w:rFonts w:ascii="Arial" w:hAnsi="Arial" w:cs="Arial"/>
          <w:bCs/>
          <w:sz w:val="24"/>
          <w:szCs w:val="24"/>
        </w:rPr>
        <w:t>Zespołu Szkół Ogólnokształcących Specjalnych nr 7</w:t>
      </w:r>
      <w:r w:rsidRPr="00411182">
        <w:rPr>
          <w:rFonts w:ascii="Arial" w:hAnsi="Arial" w:cs="Arial"/>
          <w:bCs/>
          <w:sz w:val="24"/>
          <w:szCs w:val="24"/>
        </w:rPr>
        <w:t xml:space="preserve"> w Gliwicach </w:t>
      </w:r>
    </w:p>
    <w:p w14:paraId="79EC30B7" w14:textId="4BE768EB" w:rsidR="00A44F3D" w:rsidRPr="00411182" w:rsidRDefault="00A44F3D" w:rsidP="004003E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11182">
        <w:rPr>
          <w:rFonts w:ascii="Arial" w:hAnsi="Arial" w:cs="Arial"/>
          <w:bCs/>
          <w:sz w:val="24"/>
          <w:szCs w:val="24"/>
        </w:rPr>
        <w:t>Rodzicach</w:t>
      </w:r>
      <w:r w:rsidRPr="00411182">
        <w:rPr>
          <w:rFonts w:ascii="Arial" w:hAnsi="Arial" w:cs="Arial"/>
          <w:sz w:val="24"/>
          <w:szCs w:val="24"/>
        </w:rPr>
        <w:t xml:space="preserve"> – należy przez to rozumieć także opiekunów prawnych dziecka oraz osoby (podmioty) sprawujące pieczę zastępczą nad dzieckiem,</w:t>
      </w:r>
    </w:p>
    <w:p w14:paraId="7515DAE2" w14:textId="77777777" w:rsidR="00A44F3D" w:rsidRPr="00411182" w:rsidRDefault="00A44F3D" w:rsidP="004003E9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bCs/>
          <w:sz w:val="24"/>
          <w:szCs w:val="24"/>
        </w:rPr>
        <w:t>Organie prowadzącym</w:t>
      </w:r>
      <w:r w:rsidRPr="00411182">
        <w:rPr>
          <w:rFonts w:ascii="Arial" w:hAnsi="Arial" w:cs="Arial"/>
          <w:sz w:val="24"/>
          <w:szCs w:val="24"/>
        </w:rPr>
        <w:t xml:space="preserve"> – należy przez to rozumieć Miasto Gliwice.</w:t>
      </w:r>
    </w:p>
    <w:p w14:paraId="627AFA6C" w14:textId="77777777" w:rsidR="00A44F3D" w:rsidRPr="00411182" w:rsidRDefault="00A44F3D" w:rsidP="004003E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 Niniejsza procedura zawiera:</w:t>
      </w:r>
    </w:p>
    <w:p w14:paraId="22E5F7D9" w14:textId="77777777" w:rsidR="00A44F3D" w:rsidRPr="00411182" w:rsidRDefault="00A44F3D" w:rsidP="004003E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Postanowienia ogólne.</w:t>
      </w:r>
    </w:p>
    <w:p w14:paraId="6B6207E9" w14:textId="77777777" w:rsidR="00A44F3D" w:rsidRPr="00411182" w:rsidRDefault="00A44F3D" w:rsidP="004003E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Zasady organizacji pracy szkoły o podwyższonym reżimie sanitarnym.</w:t>
      </w:r>
    </w:p>
    <w:p w14:paraId="2AD66BCF" w14:textId="77777777" w:rsidR="00A44F3D" w:rsidRPr="00411182" w:rsidRDefault="00A44F3D" w:rsidP="004003E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Zadania i obowiązki Dyrektora.</w:t>
      </w:r>
    </w:p>
    <w:p w14:paraId="7EF2A8E8" w14:textId="14F473C6" w:rsidR="00A44F3D" w:rsidRPr="00411182" w:rsidRDefault="00A44F3D" w:rsidP="004003E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Zasad</w:t>
      </w:r>
      <w:r w:rsidR="004650CB" w:rsidRPr="00411182">
        <w:rPr>
          <w:rFonts w:ascii="Arial" w:hAnsi="Arial" w:cs="Arial"/>
          <w:sz w:val="24"/>
          <w:szCs w:val="24"/>
        </w:rPr>
        <w:t>y</w:t>
      </w:r>
      <w:r w:rsidRPr="00411182">
        <w:rPr>
          <w:rFonts w:ascii="Arial" w:hAnsi="Arial" w:cs="Arial"/>
          <w:sz w:val="24"/>
          <w:szCs w:val="24"/>
        </w:rPr>
        <w:t xml:space="preserve"> i obowiązki dla pracowników.</w:t>
      </w:r>
    </w:p>
    <w:p w14:paraId="3E46BBC6" w14:textId="41F69869" w:rsidR="00A44F3D" w:rsidRPr="00411182" w:rsidRDefault="00A44F3D" w:rsidP="004003E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Zadania i obowiązki rodziców</w:t>
      </w:r>
      <w:r w:rsidR="00301A9C" w:rsidRPr="00411182">
        <w:rPr>
          <w:rFonts w:ascii="Arial" w:hAnsi="Arial" w:cs="Arial"/>
          <w:sz w:val="24"/>
          <w:szCs w:val="24"/>
        </w:rPr>
        <w:t>.</w:t>
      </w:r>
    </w:p>
    <w:p w14:paraId="3A9E7F8F" w14:textId="77777777" w:rsidR="00A44F3D" w:rsidRPr="00411182" w:rsidRDefault="00A44F3D" w:rsidP="004003E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Zalecenia dla personelu sprzątającego, zasady dezynfekcji.</w:t>
      </w:r>
    </w:p>
    <w:p w14:paraId="6D90689D" w14:textId="7BE8E415" w:rsidR="00A44F3D" w:rsidRPr="00411182" w:rsidRDefault="00A44F3D" w:rsidP="004003E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Zasad </w:t>
      </w:r>
      <w:r w:rsidR="001F0501" w:rsidRPr="00411182">
        <w:rPr>
          <w:rFonts w:ascii="Arial" w:hAnsi="Arial" w:cs="Arial"/>
          <w:sz w:val="24"/>
          <w:szCs w:val="24"/>
        </w:rPr>
        <w:t>przebywania</w:t>
      </w:r>
      <w:r w:rsidRPr="00411182">
        <w:rPr>
          <w:rFonts w:ascii="Arial" w:hAnsi="Arial" w:cs="Arial"/>
          <w:sz w:val="24"/>
          <w:szCs w:val="24"/>
        </w:rPr>
        <w:t xml:space="preserve"> osób trzecich na terenie placówki.</w:t>
      </w:r>
    </w:p>
    <w:p w14:paraId="580A3CCE" w14:textId="13089922" w:rsidR="00A44F3D" w:rsidRPr="00411182" w:rsidRDefault="00A44F3D" w:rsidP="004003E9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Zasad postępowania na wypadek stwierdzenia na terenie szkoły zakażenia COVID-19.</w:t>
      </w:r>
    </w:p>
    <w:p w14:paraId="1BCB88B9" w14:textId="77777777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5CF21C" w14:textId="77777777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2A55DC" w14:textId="77777777" w:rsidR="00C02868" w:rsidRPr="00411182" w:rsidRDefault="00C02868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C1157A" w14:textId="77777777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61EC85" w14:textId="77777777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BB8641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lastRenderedPageBreak/>
        <w:t>§ 2</w:t>
      </w:r>
    </w:p>
    <w:p w14:paraId="1A2C6D39" w14:textId="6057F96B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ZASADY ORGANIZACJI PRACY PLACÓWKI</w:t>
      </w:r>
      <w:r w:rsidRPr="00411182">
        <w:rPr>
          <w:rFonts w:ascii="Arial" w:hAnsi="Arial" w:cs="Arial"/>
          <w:b/>
          <w:bCs/>
          <w:sz w:val="24"/>
          <w:szCs w:val="24"/>
        </w:rPr>
        <w:br/>
        <w:t>W PODWYŻSZONYM REŻIMIE SANITARNYM</w:t>
      </w:r>
    </w:p>
    <w:p w14:paraId="3566D60F" w14:textId="384595A4" w:rsidR="00A44F3D" w:rsidRPr="00411182" w:rsidRDefault="00A44F3D" w:rsidP="00C02868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Organizacja pracy.</w:t>
      </w:r>
    </w:p>
    <w:p w14:paraId="452ED9B0" w14:textId="0A5DEB11" w:rsidR="00A44F3D" w:rsidRPr="00411182" w:rsidRDefault="00A44F3D" w:rsidP="004003E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Zgodnie z rekomendacją Ministerstwa Edukacji Narodowej od 1 września 202</w:t>
      </w:r>
      <w:r w:rsidR="002C3E8D">
        <w:rPr>
          <w:rFonts w:ascii="Arial" w:hAnsi="Arial" w:cs="Arial"/>
          <w:sz w:val="24"/>
          <w:szCs w:val="24"/>
        </w:rPr>
        <w:t xml:space="preserve">1 </w:t>
      </w:r>
      <w:r w:rsidRPr="00411182">
        <w:rPr>
          <w:rFonts w:ascii="Arial" w:hAnsi="Arial" w:cs="Arial"/>
          <w:sz w:val="24"/>
          <w:szCs w:val="24"/>
        </w:rPr>
        <w:t>szkoła funkcjonuje w trybie stacjonarnym i prowadzi zajęcia dla wszystkich uczniów, realizując w ten sposób podstawę programową.</w:t>
      </w:r>
    </w:p>
    <w:p w14:paraId="3161FF6B" w14:textId="5B65E8C2" w:rsidR="00A44F3D" w:rsidRPr="00411182" w:rsidRDefault="00A44F3D" w:rsidP="004003E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zależności od sytuacji epidemicznej i po uzgodnieniu z organem prowadzącym oraz uzyskaniu pozytywnej opinii lokalnej stacji SANEPID</w:t>
      </w:r>
      <w:r w:rsidR="00C02868" w:rsidRPr="00411182">
        <w:rPr>
          <w:rFonts w:ascii="Arial" w:hAnsi="Arial" w:cs="Arial"/>
          <w:sz w:val="24"/>
          <w:szCs w:val="24"/>
        </w:rPr>
        <w:t>-</w:t>
      </w:r>
      <w:r w:rsidRPr="00411182">
        <w:rPr>
          <w:rFonts w:ascii="Arial" w:hAnsi="Arial" w:cs="Arial"/>
          <w:sz w:val="24"/>
          <w:szCs w:val="24"/>
        </w:rPr>
        <w:t>u</w:t>
      </w:r>
      <w:r w:rsidR="00C02868" w:rsidRPr="00411182">
        <w:rPr>
          <w:rFonts w:ascii="Arial" w:hAnsi="Arial" w:cs="Arial"/>
          <w:sz w:val="24"/>
          <w:szCs w:val="24"/>
        </w:rPr>
        <w:t>,</w:t>
      </w:r>
      <w:r w:rsidRPr="00411182">
        <w:rPr>
          <w:rFonts w:ascii="Arial" w:hAnsi="Arial" w:cs="Arial"/>
          <w:sz w:val="24"/>
          <w:szCs w:val="24"/>
        </w:rPr>
        <w:t xml:space="preserve"> szkoła może realizować naukę w trybie hybrydowym lub zdalnym.</w:t>
      </w:r>
    </w:p>
    <w:p w14:paraId="1790747B" w14:textId="1AFB4D47" w:rsidR="00A44F3D" w:rsidRPr="00411182" w:rsidRDefault="00A44F3D" w:rsidP="004003E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Szkoła p</w:t>
      </w:r>
      <w:r w:rsidR="00C02868" w:rsidRPr="00411182">
        <w:rPr>
          <w:rFonts w:ascii="Arial" w:hAnsi="Arial" w:cs="Arial"/>
          <w:sz w:val="24"/>
          <w:szCs w:val="24"/>
        </w:rPr>
        <w:t>racuje w godzinach od 6.30 do 16.3</w:t>
      </w:r>
      <w:r w:rsidRPr="00411182">
        <w:rPr>
          <w:rFonts w:ascii="Arial" w:hAnsi="Arial" w:cs="Arial"/>
          <w:sz w:val="24"/>
          <w:szCs w:val="24"/>
        </w:rPr>
        <w:t>0.</w:t>
      </w:r>
    </w:p>
    <w:p w14:paraId="468BC3EB" w14:textId="77777777" w:rsidR="00A44F3D" w:rsidRPr="00411182" w:rsidRDefault="00A44F3D" w:rsidP="00C028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AE7F984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3</w:t>
      </w:r>
    </w:p>
    <w:p w14:paraId="5080335D" w14:textId="2A087888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ZASADY ORGANIZACJI OPIEKI W P</w:t>
      </w:r>
      <w:r w:rsidR="00C02868" w:rsidRPr="00411182">
        <w:rPr>
          <w:rFonts w:ascii="Arial" w:hAnsi="Arial" w:cs="Arial"/>
          <w:b/>
          <w:bCs/>
          <w:sz w:val="24"/>
          <w:szCs w:val="24"/>
        </w:rPr>
        <w:t>LACÓWCE</w:t>
      </w:r>
    </w:p>
    <w:p w14:paraId="613F5CE9" w14:textId="77777777" w:rsidR="00A44F3D" w:rsidRPr="00411182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celu zapewnienia bezpieczeństwa w szkole i ochrony przed rozprzestrzenianiem się COVID-19 w okresie ograniczonego funkcjonowania szkół w SZKOLE obowiązują specjalne Procedury bezpieczeństwa.</w:t>
      </w:r>
    </w:p>
    <w:p w14:paraId="56DC4696" w14:textId="3CE8832B" w:rsidR="00A44F3D" w:rsidRPr="00411182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 Za zapewnienie bezpieczeństwa i higienicznych warunków pobytu w </w:t>
      </w:r>
      <w:r w:rsidR="00C02868" w:rsidRPr="00411182">
        <w:rPr>
          <w:rFonts w:ascii="Arial" w:hAnsi="Arial" w:cs="Arial"/>
          <w:b/>
          <w:bCs/>
          <w:sz w:val="24"/>
          <w:szCs w:val="24"/>
        </w:rPr>
        <w:t>Zespole Szkół Ogólnokształcących Specjalnych nr 7</w:t>
      </w:r>
      <w:r w:rsidRPr="00411182">
        <w:rPr>
          <w:rFonts w:ascii="Arial" w:hAnsi="Arial" w:cs="Arial"/>
          <w:b/>
          <w:bCs/>
          <w:sz w:val="24"/>
          <w:szCs w:val="24"/>
        </w:rPr>
        <w:t xml:space="preserve"> w Gliwicach</w:t>
      </w:r>
      <w:r w:rsidRPr="00411182">
        <w:rPr>
          <w:rFonts w:ascii="Arial" w:hAnsi="Arial" w:cs="Arial"/>
          <w:sz w:val="24"/>
          <w:szCs w:val="24"/>
        </w:rPr>
        <w:t xml:space="preserve">, zwanym dalej szkołą lub placówką, odpowiada Dyrektor </w:t>
      </w:r>
      <w:r w:rsidR="00C02868" w:rsidRPr="00411182">
        <w:rPr>
          <w:rFonts w:ascii="Arial" w:hAnsi="Arial" w:cs="Arial"/>
          <w:b/>
          <w:bCs/>
          <w:sz w:val="24"/>
          <w:szCs w:val="24"/>
        </w:rPr>
        <w:t>Zespołu Szkół Ogólnokształcących Specjalnych nr 7 w Gliwicach</w:t>
      </w:r>
      <w:r w:rsidRPr="00411182">
        <w:rPr>
          <w:rFonts w:ascii="Arial" w:hAnsi="Arial" w:cs="Arial"/>
          <w:b/>
          <w:bCs/>
          <w:sz w:val="24"/>
          <w:szCs w:val="24"/>
        </w:rPr>
        <w:t xml:space="preserve"> zwany dalej dyrektorem.</w:t>
      </w:r>
    </w:p>
    <w:p w14:paraId="5B8CD091" w14:textId="03697E7F" w:rsidR="00A44F3D" w:rsidRPr="00411182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W szkole stosuje się wytyczne ministra właściwego do spraw zdrowia, Głównego Inspektora Sanitarnego oraz ministra właściwego do spraw oświaty </w:t>
      </w:r>
      <w:r w:rsidR="00C02868" w:rsidRPr="00411182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11182">
        <w:rPr>
          <w:rFonts w:ascii="Arial" w:hAnsi="Arial" w:cs="Arial"/>
          <w:sz w:val="24"/>
          <w:szCs w:val="24"/>
        </w:rPr>
        <w:t>i</w:t>
      </w:r>
      <w:r w:rsidR="001606E2" w:rsidRPr="00411182">
        <w:rPr>
          <w:rFonts w:ascii="Arial" w:hAnsi="Arial" w:cs="Arial"/>
          <w:sz w:val="24"/>
          <w:szCs w:val="24"/>
        </w:rPr>
        <w:t xml:space="preserve"> </w:t>
      </w:r>
      <w:r w:rsidRPr="00411182">
        <w:rPr>
          <w:rFonts w:ascii="Arial" w:hAnsi="Arial" w:cs="Arial"/>
          <w:sz w:val="24"/>
          <w:szCs w:val="24"/>
        </w:rPr>
        <w:t>wychowania udostępnione na stronie urzędu obsługującego minist</w:t>
      </w:r>
      <w:r w:rsidR="00C02868" w:rsidRPr="00411182">
        <w:rPr>
          <w:rFonts w:ascii="Arial" w:hAnsi="Arial" w:cs="Arial"/>
          <w:sz w:val="24"/>
          <w:szCs w:val="24"/>
        </w:rPr>
        <w:t xml:space="preserve">ra właściwego do spraw oświaty </w:t>
      </w:r>
      <w:r w:rsidRPr="00411182">
        <w:rPr>
          <w:rFonts w:ascii="Arial" w:hAnsi="Arial" w:cs="Arial"/>
          <w:sz w:val="24"/>
          <w:szCs w:val="24"/>
        </w:rPr>
        <w:t>i wychowania.</w:t>
      </w:r>
    </w:p>
    <w:p w14:paraId="442A2FFB" w14:textId="4C051299" w:rsidR="00A44F3D" w:rsidRPr="00D64A94" w:rsidRDefault="00D64A94" w:rsidP="004003E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64A94">
        <w:rPr>
          <w:rFonts w:ascii="Arial" w:hAnsi="Arial" w:cs="Arial"/>
          <w:sz w:val="24"/>
          <w:szCs w:val="24"/>
        </w:rPr>
        <w:t>W szkole ogranicza się do niezbędnego minimum, przebywanie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14:paraId="217F79D7" w14:textId="77777777" w:rsidR="00A44F3D" w:rsidRPr="00411182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Na tablicy ogłoszeń przy drzwiach znajdują się numery telefonów do organu prowadzącego, kuratorium oświaty, stacji sanitarno-epidemiologicznej oraz służb medycznych.</w:t>
      </w:r>
    </w:p>
    <w:p w14:paraId="3271F5C9" w14:textId="77777777" w:rsidR="00A44F3D" w:rsidRPr="00411182" w:rsidRDefault="00A44F3D" w:rsidP="004003E9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Do szkoły mogą uczęszczać uczniowie bez objawów chorobowych sugerujących infekcje dróg oddechowych oraz gdy ich domownicy nie przebywają na kwarantannie lub w izolacji w warunkach domowych</w:t>
      </w:r>
      <w:r w:rsidRPr="00411182">
        <w:rPr>
          <w:rFonts w:ascii="Arial" w:hAnsi="Arial" w:cs="Arial"/>
          <w:color w:val="FF0000"/>
          <w:sz w:val="24"/>
          <w:szCs w:val="24"/>
        </w:rPr>
        <w:t>.</w:t>
      </w:r>
    </w:p>
    <w:p w14:paraId="58EF0133" w14:textId="7AF1D470" w:rsidR="00A44F3D" w:rsidRPr="00411182" w:rsidRDefault="00A44F3D" w:rsidP="004003E9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Uczniowie wchodzą</w:t>
      </w:r>
      <w:r w:rsidR="00D67873" w:rsidRPr="00411182">
        <w:rPr>
          <w:rFonts w:ascii="Arial" w:hAnsi="Arial" w:cs="Arial"/>
          <w:sz w:val="24"/>
          <w:szCs w:val="24"/>
        </w:rPr>
        <w:t xml:space="preserve"> do szkoły</w:t>
      </w:r>
      <w:r w:rsidRPr="00411182">
        <w:rPr>
          <w:rFonts w:ascii="Arial" w:hAnsi="Arial" w:cs="Arial"/>
          <w:sz w:val="24"/>
          <w:szCs w:val="24"/>
        </w:rPr>
        <w:t xml:space="preserve"> i wychodzą </w:t>
      </w:r>
      <w:r w:rsidR="00D67873" w:rsidRPr="00411182">
        <w:rPr>
          <w:rFonts w:ascii="Arial" w:hAnsi="Arial" w:cs="Arial"/>
          <w:sz w:val="24"/>
          <w:szCs w:val="24"/>
        </w:rPr>
        <w:t>z budynku</w:t>
      </w:r>
      <w:r w:rsidRPr="00411182">
        <w:rPr>
          <w:rFonts w:ascii="Arial" w:hAnsi="Arial" w:cs="Arial"/>
          <w:sz w:val="24"/>
          <w:szCs w:val="24"/>
        </w:rPr>
        <w:t xml:space="preserve"> wejściem głównym. </w:t>
      </w:r>
    </w:p>
    <w:p w14:paraId="640DF1EB" w14:textId="6A13B79B" w:rsidR="00A44F3D" w:rsidRDefault="00C02868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Wszystkie </w:t>
      </w:r>
      <w:r w:rsidR="00D64A94">
        <w:rPr>
          <w:rFonts w:ascii="Arial" w:hAnsi="Arial" w:cs="Arial"/>
          <w:sz w:val="24"/>
          <w:szCs w:val="24"/>
        </w:rPr>
        <w:t xml:space="preserve">danej </w:t>
      </w:r>
      <w:r w:rsidRPr="00411182">
        <w:rPr>
          <w:rFonts w:ascii="Arial" w:hAnsi="Arial" w:cs="Arial"/>
          <w:sz w:val="24"/>
          <w:szCs w:val="24"/>
        </w:rPr>
        <w:t xml:space="preserve">klasy </w:t>
      </w:r>
      <w:r w:rsidR="00A44F3D" w:rsidRPr="00411182">
        <w:rPr>
          <w:rFonts w:ascii="Arial" w:hAnsi="Arial" w:cs="Arial"/>
          <w:sz w:val="24"/>
          <w:szCs w:val="24"/>
        </w:rPr>
        <w:t xml:space="preserve"> w mi</w:t>
      </w:r>
      <w:r w:rsidRPr="00411182">
        <w:rPr>
          <w:rFonts w:ascii="Arial" w:hAnsi="Arial" w:cs="Arial"/>
          <w:sz w:val="24"/>
          <w:szCs w:val="24"/>
        </w:rPr>
        <w:t>a</w:t>
      </w:r>
      <w:r w:rsidR="00A44F3D" w:rsidRPr="00411182">
        <w:rPr>
          <w:rFonts w:ascii="Arial" w:hAnsi="Arial" w:cs="Arial"/>
          <w:sz w:val="24"/>
          <w:szCs w:val="24"/>
        </w:rPr>
        <w:t xml:space="preserve">rę możliwości przebywają w jednej sali. </w:t>
      </w:r>
    </w:p>
    <w:p w14:paraId="1177B78A" w14:textId="153081FB" w:rsidR="00D64A94" w:rsidRPr="00411182" w:rsidRDefault="00D64A94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4A94">
        <w:rPr>
          <w:rFonts w:ascii="Arial" w:hAnsi="Arial" w:cs="Arial"/>
          <w:sz w:val="24"/>
          <w:szCs w:val="24"/>
        </w:rPr>
        <w:t>Przerwy międzylekcyjne uczniowie spędzają tak,  by zachować dystans społeczny i w miarę możliwości uniknąć kontaktowania się z</w:t>
      </w:r>
      <w:r>
        <w:rPr>
          <w:rFonts w:ascii="Arial" w:hAnsi="Arial" w:cs="Arial"/>
          <w:sz w:val="24"/>
          <w:szCs w:val="24"/>
        </w:rPr>
        <w:t xml:space="preserve"> uczniami z</w:t>
      </w:r>
      <w:r w:rsidRPr="00D64A94">
        <w:rPr>
          <w:rFonts w:ascii="Arial" w:hAnsi="Arial" w:cs="Arial"/>
          <w:sz w:val="24"/>
          <w:szCs w:val="24"/>
        </w:rPr>
        <w:t xml:space="preserve"> inny</w:t>
      </w:r>
      <w:r>
        <w:rPr>
          <w:rFonts w:ascii="Arial" w:hAnsi="Arial" w:cs="Arial"/>
          <w:sz w:val="24"/>
          <w:szCs w:val="24"/>
        </w:rPr>
        <w:t>ch</w:t>
      </w:r>
      <w:r w:rsidRPr="00D64A94">
        <w:rPr>
          <w:rFonts w:ascii="Arial" w:hAnsi="Arial" w:cs="Arial"/>
          <w:sz w:val="24"/>
          <w:szCs w:val="24"/>
        </w:rPr>
        <w:t xml:space="preserve"> klas</w:t>
      </w:r>
      <w:r>
        <w:rPr>
          <w:rFonts w:ascii="Arial" w:hAnsi="Arial" w:cs="Arial"/>
          <w:sz w:val="24"/>
          <w:szCs w:val="24"/>
        </w:rPr>
        <w:t>.</w:t>
      </w:r>
    </w:p>
    <w:p w14:paraId="0606AFE6" w14:textId="138E7B4B" w:rsidR="00A44F3D" w:rsidRPr="00411182" w:rsidRDefault="00C02868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lastRenderedPageBreak/>
        <w:t>U</w:t>
      </w:r>
      <w:r w:rsidR="00A44F3D" w:rsidRPr="00411182">
        <w:rPr>
          <w:rFonts w:ascii="Arial" w:hAnsi="Arial" w:cs="Arial"/>
          <w:sz w:val="24"/>
          <w:szCs w:val="24"/>
        </w:rPr>
        <w:t>brania wierzchnie oraz obuwie uc</w:t>
      </w:r>
      <w:r w:rsidRPr="00411182">
        <w:rPr>
          <w:rFonts w:ascii="Arial" w:hAnsi="Arial" w:cs="Arial"/>
          <w:sz w:val="24"/>
          <w:szCs w:val="24"/>
        </w:rPr>
        <w:t>zniowie zostawiają w swoich szafkach</w:t>
      </w:r>
      <w:r w:rsidR="00A44F3D" w:rsidRPr="00411182">
        <w:rPr>
          <w:rFonts w:ascii="Arial" w:hAnsi="Arial" w:cs="Arial"/>
          <w:sz w:val="24"/>
          <w:szCs w:val="24"/>
        </w:rPr>
        <w:t>.</w:t>
      </w:r>
    </w:p>
    <w:p w14:paraId="4996B0C5" w14:textId="06BEDA38" w:rsidR="00A44F3D" w:rsidRPr="00411182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Uczniowie </w:t>
      </w:r>
      <w:r w:rsidR="00D64A94">
        <w:rPr>
          <w:rFonts w:ascii="Arial" w:hAnsi="Arial" w:cs="Arial"/>
          <w:sz w:val="24"/>
          <w:szCs w:val="24"/>
        </w:rPr>
        <w:t>zobowiązani są nie</w:t>
      </w:r>
      <w:r w:rsidRPr="00411182">
        <w:rPr>
          <w:rFonts w:ascii="Arial" w:hAnsi="Arial" w:cs="Arial"/>
          <w:sz w:val="24"/>
          <w:szCs w:val="24"/>
        </w:rPr>
        <w:t xml:space="preserve"> przynosić z domu do szkoły żadnych niepotrzebnych przedmiotów.</w:t>
      </w:r>
    </w:p>
    <w:p w14:paraId="35084178" w14:textId="38DDABF2" w:rsidR="00A44F3D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klasie uczniowie zajmują miejsca przy wyznaczonych stolikach i posługują się własnymi podręcznikami i przyborami szkolnymi. Uczniowie nie powinni wymieniać się przyborami szkolnymi i książkami.</w:t>
      </w:r>
    </w:p>
    <w:p w14:paraId="58241C78" w14:textId="67BB6DB7" w:rsidR="00787BC6" w:rsidRPr="00787BC6" w:rsidRDefault="00787BC6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BC6">
        <w:rPr>
          <w:rFonts w:ascii="Arial" w:hAnsi="Arial" w:cs="Arial"/>
          <w:sz w:val="24"/>
          <w:szCs w:val="24"/>
        </w:rPr>
        <w:t xml:space="preserve">W salach lekcyjnych, w których zajęcia prowadzą różni nauczyciele, </w:t>
      </w:r>
      <w:r>
        <w:rPr>
          <w:rFonts w:ascii="Arial" w:hAnsi="Arial" w:cs="Arial"/>
          <w:sz w:val="24"/>
          <w:szCs w:val="24"/>
        </w:rPr>
        <w:t>należy</w:t>
      </w:r>
      <w:r w:rsidRPr="00787BC6">
        <w:rPr>
          <w:rFonts w:ascii="Arial" w:hAnsi="Arial" w:cs="Arial"/>
          <w:sz w:val="24"/>
          <w:szCs w:val="24"/>
        </w:rPr>
        <w:t>:</w:t>
      </w:r>
    </w:p>
    <w:p w14:paraId="1731E127" w14:textId="7EE741FB" w:rsidR="00787BC6" w:rsidRPr="00787BC6" w:rsidRDefault="00787BC6" w:rsidP="004003E9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BC6">
        <w:rPr>
          <w:rFonts w:ascii="Arial" w:hAnsi="Arial" w:cs="Arial"/>
          <w:sz w:val="24"/>
          <w:szCs w:val="24"/>
        </w:rPr>
        <w:t xml:space="preserve">zachować odległości między stolikiem nauczyciela a ławkami uczniów, co najmniej 1,5 m, </w:t>
      </w:r>
    </w:p>
    <w:p w14:paraId="49201A91" w14:textId="006DDD55" w:rsidR="00787BC6" w:rsidRPr="00787BC6" w:rsidRDefault="00787BC6" w:rsidP="004003E9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BC6">
        <w:rPr>
          <w:rFonts w:ascii="Arial" w:hAnsi="Arial" w:cs="Arial"/>
          <w:sz w:val="24"/>
          <w:szCs w:val="24"/>
        </w:rPr>
        <w:t>pozostawić wolną ławkę w bezpośrednim sąsiedztwie stolika nauczyciela,</w:t>
      </w:r>
    </w:p>
    <w:p w14:paraId="6FA8041D" w14:textId="6B72C540" w:rsidR="00787BC6" w:rsidRPr="00787BC6" w:rsidRDefault="00787BC6" w:rsidP="004003E9">
      <w:pPr>
        <w:pStyle w:val="Akapitzlist"/>
        <w:numPr>
          <w:ilvl w:val="0"/>
          <w:numId w:val="28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BC6">
        <w:rPr>
          <w:rFonts w:ascii="Arial" w:hAnsi="Arial" w:cs="Arial"/>
          <w:sz w:val="24"/>
          <w:szCs w:val="24"/>
        </w:rPr>
        <w:t>przed rozpoczęciem zajęć zdezynfekować powierzchnię dotykową biurka nauczyciela.</w:t>
      </w:r>
    </w:p>
    <w:p w14:paraId="18C47283" w14:textId="3B3B1E0B" w:rsidR="00A44F3D" w:rsidRPr="00D64A94" w:rsidRDefault="00D64A94" w:rsidP="004003E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lekcyjne</w:t>
      </w:r>
      <w:r w:rsidRPr="00D64A94">
        <w:rPr>
          <w:rFonts w:ascii="Arial" w:hAnsi="Arial" w:cs="Arial"/>
          <w:sz w:val="24"/>
          <w:szCs w:val="24"/>
        </w:rPr>
        <w:t xml:space="preserve">, części wspólne (korytarze) </w:t>
      </w:r>
      <w:r>
        <w:rPr>
          <w:rFonts w:ascii="Arial" w:hAnsi="Arial" w:cs="Arial"/>
          <w:sz w:val="24"/>
          <w:szCs w:val="24"/>
        </w:rPr>
        <w:t xml:space="preserve">są wietrzone </w:t>
      </w:r>
      <w:r w:rsidRPr="00D64A94">
        <w:rPr>
          <w:rFonts w:ascii="Arial" w:hAnsi="Arial" w:cs="Arial"/>
          <w:sz w:val="24"/>
          <w:szCs w:val="24"/>
        </w:rPr>
        <w:t>co najmniej raz na godzinę, w czasie zajęć i podczas przerwy, a także w dni wolne od zajęć.</w:t>
      </w:r>
    </w:p>
    <w:p w14:paraId="4369BDDE" w14:textId="5D6827ED" w:rsidR="00A44F3D" w:rsidRPr="00411182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Uczniowie spędzają przerwy międzyl</w:t>
      </w:r>
      <w:r w:rsidR="00F565E1" w:rsidRPr="00411182">
        <w:rPr>
          <w:rFonts w:ascii="Arial" w:hAnsi="Arial" w:cs="Arial"/>
          <w:sz w:val="24"/>
          <w:szCs w:val="24"/>
        </w:rPr>
        <w:t>ekcyjne poza budynkiem szkoły (</w:t>
      </w:r>
      <w:r w:rsidRPr="00411182">
        <w:rPr>
          <w:rFonts w:ascii="Arial" w:hAnsi="Arial" w:cs="Arial"/>
          <w:sz w:val="24"/>
          <w:szCs w:val="24"/>
        </w:rPr>
        <w:t>o ile warunki pogodowe temu sprzyjają).</w:t>
      </w:r>
    </w:p>
    <w:p w14:paraId="4AA5C2EB" w14:textId="0402717E" w:rsidR="00A44F3D" w:rsidRPr="00787BC6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Rekomenduje się noszenie maseczek jednorazowych przez uczniów </w:t>
      </w:r>
      <w:r w:rsidR="0009439B" w:rsidRPr="00411182">
        <w:rPr>
          <w:rFonts w:ascii="Arial" w:hAnsi="Arial" w:cs="Arial"/>
          <w:sz w:val="24"/>
          <w:szCs w:val="24"/>
        </w:rPr>
        <w:t xml:space="preserve">                                     </w:t>
      </w:r>
      <w:r w:rsidRPr="00411182">
        <w:rPr>
          <w:rFonts w:ascii="Arial" w:hAnsi="Arial" w:cs="Arial"/>
          <w:sz w:val="24"/>
          <w:szCs w:val="24"/>
        </w:rPr>
        <w:t>i pracowników szkoły w przestrzeniach wspólnych.</w:t>
      </w:r>
      <w:r w:rsidR="00787BC6">
        <w:rPr>
          <w:rFonts w:ascii="Arial" w:hAnsi="Arial" w:cs="Arial"/>
          <w:sz w:val="24"/>
          <w:szCs w:val="24"/>
        </w:rPr>
        <w:t xml:space="preserve"> </w:t>
      </w:r>
      <w:r w:rsidR="00787BC6" w:rsidRPr="00787BC6">
        <w:rPr>
          <w:rFonts w:ascii="Arial" w:hAnsi="Arial" w:cs="Arial"/>
          <w:sz w:val="24"/>
          <w:szCs w:val="24"/>
        </w:rPr>
        <w:t xml:space="preserve">Jeżeli uczeń nie posiada maseczki, zobowiązany jest </w:t>
      </w:r>
      <w:r w:rsidR="00787BC6">
        <w:rPr>
          <w:rFonts w:ascii="Arial" w:hAnsi="Arial" w:cs="Arial"/>
          <w:sz w:val="24"/>
          <w:szCs w:val="24"/>
        </w:rPr>
        <w:t>zgłosić ten fakt wychowawcy</w:t>
      </w:r>
      <w:r w:rsidR="000F7B43">
        <w:rPr>
          <w:rFonts w:ascii="Arial" w:hAnsi="Arial" w:cs="Arial"/>
          <w:sz w:val="24"/>
          <w:szCs w:val="24"/>
        </w:rPr>
        <w:t xml:space="preserve"> lub nauczycielowi. Nauczyciel pobiera dla ucznia maseczkę z sekretariatu</w:t>
      </w:r>
      <w:r w:rsidR="00787BC6" w:rsidRPr="00787BC6">
        <w:rPr>
          <w:rFonts w:ascii="Arial" w:hAnsi="Arial" w:cs="Arial"/>
          <w:sz w:val="24"/>
          <w:szCs w:val="24"/>
        </w:rPr>
        <w:t>.</w:t>
      </w:r>
    </w:p>
    <w:p w14:paraId="56C48BA4" w14:textId="1EE6D259" w:rsidR="00787BC6" w:rsidRDefault="00787BC6" w:rsidP="004003E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o</w:t>
      </w:r>
      <w:r w:rsidRPr="00787BC6">
        <w:rPr>
          <w:rFonts w:ascii="Arial" w:hAnsi="Arial" w:cs="Arial"/>
          <w:sz w:val="24"/>
          <w:szCs w:val="24"/>
        </w:rPr>
        <w:t>bowiązują ogólne zasady higieny: częste mycie rąk (po przyjściu do szkoły należy bezzwłocznie umyć ręce), ochrona podczas kichania i kaszlu oraz unikanie dotykania oczu, nosa i ust.</w:t>
      </w:r>
    </w:p>
    <w:p w14:paraId="18206B1D" w14:textId="34F32A23" w:rsidR="00787BC6" w:rsidRPr="00787BC6" w:rsidRDefault="00787BC6" w:rsidP="004003E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87BC6">
        <w:rPr>
          <w:rFonts w:ascii="Arial" w:hAnsi="Arial" w:cs="Arial"/>
          <w:sz w:val="24"/>
          <w:szCs w:val="24"/>
        </w:rPr>
        <w:t>Do dyspozycji nauczycieli w sekretariacie szkoły są środki ochrony osobistej: maseczki i rękawiczki.</w:t>
      </w:r>
    </w:p>
    <w:p w14:paraId="54337FF8" w14:textId="1918CE61" w:rsidR="00A44F3D" w:rsidRPr="00411182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Uczniowie mogą przebywać</w:t>
      </w:r>
      <w:r w:rsidR="0009439B" w:rsidRPr="00411182">
        <w:rPr>
          <w:rFonts w:ascii="Arial" w:hAnsi="Arial" w:cs="Arial"/>
          <w:sz w:val="24"/>
          <w:szCs w:val="24"/>
        </w:rPr>
        <w:t xml:space="preserve"> na szkolnym boisku</w:t>
      </w:r>
      <w:r w:rsidR="00D67873" w:rsidRPr="00411182">
        <w:rPr>
          <w:rFonts w:ascii="Arial" w:hAnsi="Arial" w:cs="Arial"/>
          <w:sz w:val="24"/>
          <w:szCs w:val="24"/>
        </w:rPr>
        <w:t xml:space="preserve">. </w:t>
      </w:r>
      <w:r w:rsidR="0009439B" w:rsidRPr="00411182">
        <w:rPr>
          <w:rFonts w:ascii="Arial" w:hAnsi="Arial" w:cs="Arial"/>
          <w:sz w:val="24"/>
          <w:szCs w:val="24"/>
        </w:rPr>
        <w:t xml:space="preserve"> </w:t>
      </w:r>
      <w:r w:rsidR="00D67873" w:rsidRPr="00411182">
        <w:rPr>
          <w:rFonts w:ascii="Arial" w:hAnsi="Arial" w:cs="Arial"/>
          <w:sz w:val="24"/>
          <w:szCs w:val="24"/>
        </w:rPr>
        <w:t xml:space="preserve">Zabronione jest korzystanie </w:t>
      </w:r>
      <w:r w:rsidR="00AA1686">
        <w:rPr>
          <w:rFonts w:ascii="Arial" w:hAnsi="Arial" w:cs="Arial"/>
          <w:sz w:val="24"/>
          <w:szCs w:val="24"/>
        </w:rPr>
        <w:t xml:space="preserve">                </w:t>
      </w:r>
      <w:r w:rsidR="00D67873" w:rsidRPr="00411182">
        <w:rPr>
          <w:rFonts w:ascii="Arial" w:hAnsi="Arial" w:cs="Arial"/>
          <w:sz w:val="24"/>
          <w:szCs w:val="24"/>
        </w:rPr>
        <w:t>z placu zabaw</w:t>
      </w:r>
      <w:r w:rsidR="00357234" w:rsidRPr="00411182">
        <w:rPr>
          <w:rFonts w:ascii="Arial" w:hAnsi="Arial" w:cs="Arial"/>
          <w:sz w:val="24"/>
          <w:szCs w:val="24"/>
        </w:rPr>
        <w:t xml:space="preserve"> i </w:t>
      </w:r>
      <w:r w:rsidR="001606E2" w:rsidRPr="00411182">
        <w:rPr>
          <w:rFonts w:ascii="Arial" w:hAnsi="Arial" w:cs="Arial"/>
          <w:sz w:val="24"/>
          <w:szCs w:val="24"/>
        </w:rPr>
        <w:t>urządzeń,</w:t>
      </w:r>
      <w:r w:rsidR="00357234" w:rsidRPr="00411182">
        <w:rPr>
          <w:rFonts w:ascii="Arial" w:hAnsi="Arial" w:cs="Arial"/>
          <w:sz w:val="24"/>
          <w:szCs w:val="24"/>
        </w:rPr>
        <w:t xml:space="preserve"> które tam się znajdują.</w:t>
      </w:r>
    </w:p>
    <w:p w14:paraId="56C13BB0" w14:textId="1BAE7065" w:rsidR="00A44F3D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Plac zabaw zamkni</w:t>
      </w:r>
      <w:r w:rsidR="0009439B" w:rsidRPr="00411182">
        <w:rPr>
          <w:rFonts w:ascii="Arial" w:hAnsi="Arial" w:cs="Arial"/>
          <w:sz w:val="24"/>
          <w:szCs w:val="24"/>
        </w:rPr>
        <w:t>ęty</w:t>
      </w:r>
      <w:r w:rsidR="00357234" w:rsidRPr="00411182">
        <w:rPr>
          <w:rFonts w:ascii="Arial" w:hAnsi="Arial" w:cs="Arial"/>
          <w:sz w:val="24"/>
          <w:szCs w:val="24"/>
        </w:rPr>
        <w:t xml:space="preserve"> </w:t>
      </w:r>
      <w:r w:rsidR="0009439B" w:rsidRPr="00411182">
        <w:rPr>
          <w:rFonts w:ascii="Arial" w:hAnsi="Arial" w:cs="Arial"/>
          <w:sz w:val="24"/>
          <w:szCs w:val="24"/>
        </w:rPr>
        <w:t xml:space="preserve">jest dla rodziców/opiekunów </w:t>
      </w:r>
      <w:r w:rsidRPr="00411182">
        <w:rPr>
          <w:rFonts w:ascii="Arial" w:hAnsi="Arial" w:cs="Arial"/>
          <w:sz w:val="24"/>
          <w:szCs w:val="24"/>
        </w:rPr>
        <w:t>prawnych/osób upoważnionych do odbioru dzieci i innych osób postronnych.</w:t>
      </w:r>
    </w:p>
    <w:p w14:paraId="0E1AA437" w14:textId="67B22345" w:rsidR="000C1159" w:rsidRPr="000C1159" w:rsidRDefault="000C1159" w:rsidP="004003E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C1159">
        <w:rPr>
          <w:rFonts w:ascii="Arial" w:hAnsi="Arial" w:cs="Arial"/>
          <w:sz w:val="24"/>
          <w:szCs w:val="24"/>
        </w:rPr>
        <w:t xml:space="preserve">Zawiesza się organizację wyjść grupowych i wycieczek do zamkniętych przestrzeni z infrastrukturą, która uniemożliwia zachowanie dystansu społecznego. Dopuszcza się  organizację wyjść w miejsca otwarte, np. park, las, tereny zielone, z zachowaniem dystansu oraz zasad obowiązujących </w:t>
      </w:r>
      <w:r w:rsidR="00AA1686">
        <w:rPr>
          <w:rFonts w:ascii="Arial" w:hAnsi="Arial" w:cs="Arial"/>
          <w:sz w:val="24"/>
          <w:szCs w:val="24"/>
        </w:rPr>
        <w:t xml:space="preserve">                                </w:t>
      </w:r>
      <w:r w:rsidRPr="000C1159">
        <w:rPr>
          <w:rFonts w:ascii="Arial" w:hAnsi="Arial" w:cs="Arial"/>
          <w:sz w:val="24"/>
          <w:szCs w:val="24"/>
        </w:rPr>
        <w:t>w przestrzeni publicznej.</w:t>
      </w:r>
    </w:p>
    <w:p w14:paraId="4E1BACAC" w14:textId="06D62F41" w:rsidR="00A44F3D" w:rsidRPr="00411182" w:rsidRDefault="00A44F3D" w:rsidP="004003E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W placówce zostaje wyznaczona </w:t>
      </w:r>
      <w:r w:rsidR="0009439B" w:rsidRPr="00411182">
        <w:rPr>
          <w:rFonts w:ascii="Arial" w:hAnsi="Arial" w:cs="Arial"/>
          <w:sz w:val="24"/>
          <w:szCs w:val="24"/>
        </w:rPr>
        <w:t>pomieszczenie</w:t>
      </w:r>
      <w:r w:rsidRPr="00411182">
        <w:rPr>
          <w:rFonts w:ascii="Arial" w:hAnsi="Arial" w:cs="Arial"/>
          <w:sz w:val="24"/>
          <w:szCs w:val="24"/>
        </w:rPr>
        <w:t xml:space="preserve"> do izolacji osób z objawami chorobowymi</w:t>
      </w:r>
      <w:r w:rsidR="0009439B" w:rsidRPr="00411182">
        <w:rPr>
          <w:rFonts w:ascii="Arial" w:hAnsi="Arial" w:cs="Arial"/>
          <w:sz w:val="24"/>
          <w:szCs w:val="24"/>
        </w:rPr>
        <w:t xml:space="preserve"> – gabinet pielęgniarki</w:t>
      </w:r>
      <w:r w:rsidRPr="00411182">
        <w:rPr>
          <w:rFonts w:ascii="Arial" w:hAnsi="Arial" w:cs="Arial"/>
          <w:sz w:val="24"/>
          <w:szCs w:val="24"/>
        </w:rPr>
        <w:t>.</w:t>
      </w:r>
    </w:p>
    <w:p w14:paraId="10BCAA44" w14:textId="77777777" w:rsidR="00AA1686" w:rsidRDefault="00AA1686" w:rsidP="00AA168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4184A09" w14:textId="77777777" w:rsidR="00A44F3D" w:rsidRPr="00411182" w:rsidRDefault="00A44F3D" w:rsidP="0009439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4</w:t>
      </w:r>
    </w:p>
    <w:p w14:paraId="6FF0F05E" w14:textId="2204BA25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PRZYPROWADZANIE I ODBIERANIE DZIECI Z PLACÓWKI</w:t>
      </w:r>
    </w:p>
    <w:p w14:paraId="09423BB8" w14:textId="49E1E7B8" w:rsidR="00A44F3D" w:rsidRDefault="00D67873" w:rsidP="004003E9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Do</w:t>
      </w:r>
      <w:r w:rsidR="00357234" w:rsidRPr="00411182">
        <w:rPr>
          <w:rFonts w:ascii="Arial" w:hAnsi="Arial" w:cs="Arial"/>
          <w:sz w:val="24"/>
          <w:szCs w:val="24"/>
        </w:rPr>
        <w:t xml:space="preserve"> budynków </w:t>
      </w:r>
      <w:r w:rsidR="004E5B0A">
        <w:rPr>
          <w:rFonts w:ascii="Arial" w:hAnsi="Arial" w:cs="Arial"/>
          <w:sz w:val="24"/>
          <w:szCs w:val="24"/>
        </w:rPr>
        <w:t>szkoły</w:t>
      </w:r>
      <w:r w:rsidRPr="00411182">
        <w:rPr>
          <w:rFonts w:ascii="Arial" w:hAnsi="Arial" w:cs="Arial"/>
          <w:sz w:val="24"/>
          <w:szCs w:val="24"/>
        </w:rPr>
        <w:t xml:space="preserve"> może przyprowadzać ucznia tylko je</w:t>
      </w:r>
      <w:r w:rsidR="004E5B0A">
        <w:rPr>
          <w:rFonts w:ascii="Arial" w:hAnsi="Arial" w:cs="Arial"/>
          <w:sz w:val="24"/>
          <w:szCs w:val="24"/>
        </w:rPr>
        <w:t>den rodzic/opiekun.</w:t>
      </w:r>
      <w:r w:rsidRPr="00411182">
        <w:rPr>
          <w:rFonts w:ascii="Arial" w:hAnsi="Arial" w:cs="Arial"/>
          <w:sz w:val="24"/>
          <w:szCs w:val="24"/>
        </w:rPr>
        <w:t xml:space="preserve"> </w:t>
      </w:r>
      <w:r w:rsidR="003E631F" w:rsidRPr="00411182">
        <w:rPr>
          <w:rFonts w:ascii="Arial" w:hAnsi="Arial" w:cs="Arial"/>
          <w:sz w:val="24"/>
          <w:szCs w:val="24"/>
        </w:rPr>
        <w:t>Zaleca sią, aby ta sama osoba</w:t>
      </w:r>
      <w:r w:rsidR="00A44F3D" w:rsidRPr="00411182">
        <w:rPr>
          <w:rFonts w:ascii="Arial" w:hAnsi="Arial" w:cs="Arial"/>
          <w:sz w:val="24"/>
          <w:szCs w:val="24"/>
        </w:rPr>
        <w:t xml:space="preserve"> również odebrała ucznia. </w:t>
      </w:r>
    </w:p>
    <w:p w14:paraId="63668D84" w14:textId="5B65C833" w:rsidR="004E5B0A" w:rsidRDefault="004E5B0A" w:rsidP="004003E9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Rodzic/opiekun nie może wykazywać objawów chorobowych sugerujących infekcję dróg oddechowych. </w:t>
      </w:r>
    </w:p>
    <w:p w14:paraId="1A21CCBC" w14:textId="77777777" w:rsidR="004E5B0A" w:rsidRPr="004E5B0A" w:rsidRDefault="004E5B0A" w:rsidP="004003E9">
      <w:pPr>
        <w:numPr>
          <w:ilvl w:val="0"/>
          <w:numId w:val="9"/>
        </w:numPr>
        <w:tabs>
          <w:tab w:val="num" w:pos="0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Opiekunowie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odprowadzający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dzieci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mogą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wchodzić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przestrzeni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wspólnej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zachowując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zasady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>:</w:t>
      </w:r>
    </w:p>
    <w:p w14:paraId="1DB8127A" w14:textId="77777777" w:rsidR="004E5B0A" w:rsidRPr="004E5B0A" w:rsidRDefault="004E5B0A" w:rsidP="004003E9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5B0A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opiekun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dzieckiem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dziećmi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>,</w:t>
      </w:r>
    </w:p>
    <w:p w14:paraId="39A9A56B" w14:textId="77777777" w:rsidR="004E5B0A" w:rsidRPr="004E5B0A" w:rsidRDefault="004E5B0A" w:rsidP="004003E9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dystansu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od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kolejnego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opiekuna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dzieckiem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dziećmi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min. 1,5 m,</w:t>
      </w:r>
    </w:p>
    <w:p w14:paraId="3C3BBE35" w14:textId="77777777" w:rsidR="004E5B0A" w:rsidRPr="004E5B0A" w:rsidRDefault="004E5B0A" w:rsidP="004003E9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dystansu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od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pracowników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min. 1,5 m, </w:t>
      </w:r>
    </w:p>
    <w:p w14:paraId="5AFCC3E7" w14:textId="77777777" w:rsidR="004E5B0A" w:rsidRPr="004E5B0A" w:rsidRDefault="004E5B0A" w:rsidP="004003E9">
      <w:pPr>
        <w:pStyle w:val="Akapitzlist"/>
        <w:numPr>
          <w:ilvl w:val="0"/>
          <w:numId w:val="2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opiekunowie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powinni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przestrzegać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obowiązujących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prawa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związanych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bezpieczeństwem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zdrowotnym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obywateli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(m.in.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stosować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środki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ochronne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osłona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nosa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przy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użyciu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maseczki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rękawiczki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jednorazowe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dezynfekcja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5B0A">
        <w:rPr>
          <w:rFonts w:ascii="Arial" w:hAnsi="Arial" w:cs="Arial"/>
          <w:sz w:val="24"/>
          <w:szCs w:val="24"/>
          <w:lang w:val="en-US"/>
        </w:rPr>
        <w:t>rąk</w:t>
      </w:r>
      <w:proofErr w:type="spellEnd"/>
      <w:r w:rsidRPr="004E5B0A">
        <w:rPr>
          <w:rFonts w:ascii="Arial" w:hAnsi="Arial" w:cs="Arial"/>
          <w:sz w:val="24"/>
          <w:szCs w:val="24"/>
          <w:lang w:val="en-US"/>
        </w:rPr>
        <w:t>).</w:t>
      </w:r>
    </w:p>
    <w:p w14:paraId="2057F75D" w14:textId="780E8C38" w:rsidR="00A44F3D" w:rsidRPr="00411182" w:rsidRDefault="00A44F3D" w:rsidP="004003E9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Pracownik dyżurujący </w:t>
      </w:r>
      <w:r w:rsidR="0009439B" w:rsidRPr="00411182">
        <w:rPr>
          <w:rFonts w:ascii="Arial" w:hAnsi="Arial" w:cs="Arial"/>
          <w:sz w:val="24"/>
          <w:szCs w:val="24"/>
        </w:rPr>
        <w:t>przy wejściu</w:t>
      </w:r>
      <w:r w:rsidRPr="00411182">
        <w:rPr>
          <w:rFonts w:ascii="Arial" w:hAnsi="Arial" w:cs="Arial"/>
          <w:sz w:val="24"/>
          <w:szCs w:val="24"/>
        </w:rPr>
        <w:t xml:space="preserve"> </w:t>
      </w:r>
      <w:r w:rsidR="008C6F57" w:rsidRPr="00411182">
        <w:rPr>
          <w:rFonts w:ascii="Arial" w:hAnsi="Arial" w:cs="Arial"/>
          <w:sz w:val="24"/>
          <w:szCs w:val="24"/>
        </w:rPr>
        <w:t>nadzoruje</w:t>
      </w:r>
      <w:r w:rsidRPr="00411182">
        <w:rPr>
          <w:rFonts w:ascii="Arial" w:hAnsi="Arial" w:cs="Arial"/>
          <w:sz w:val="24"/>
          <w:szCs w:val="24"/>
        </w:rPr>
        <w:t xml:space="preserve">, aby dziecko po wejściu do </w:t>
      </w:r>
      <w:r w:rsidR="001606E2" w:rsidRPr="00411182">
        <w:rPr>
          <w:rFonts w:ascii="Arial" w:hAnsi="Arial" w:cs="Arial"/>
          <w:sz w:val="24"/>
          <w:szCs w:val="24"/>
        </w:rPr>
        <w:t>szkoły zdezynfekowało</w:t>
      </w:r>
      <w:r w:rsidRPr="00411182">
        <w:rPr>
          <w:rFonts w:ascii="Arial" w:hAnsi="Arial" w:cs="Arial"/>
          <w:sz w:val="24"/>
          <w:szCs w:val="24"/>
        </w:rPr>
        <w:t xml:space="preserve"> ręce</w:t>
      </w:r>
      <w:r w:rsidR="0009439B" w:rsidRPr="00411182">
        <w:rPr>
          <w:rFonts w:ascii="Arial" w:hAnsi="Arial" w:cs="Arial"/>
          <w:sz w:val="24"/>
          <w:szCs w:val="24"/>
        </w:rPr>
        <w:t>.</w:t>
      </w:r>
    </w:p>
    <w:p w14:paraId="75E62AD5" w14:textId="51F003B9" w:rsidR="00F565E1" w:rsidRPr="004E5B0A" w:rsidRDefault="00A44F3D" w:rsidP="004003E9">
      <w:pPr>
        <w:pStyle w:val="punkty"/>
        <w:numPr>
          <w:ilvl w:val="0"/>
          <w:numId w:val="9"/>
        </w:numPr>
        <w:spacing w:before="0"/>
        <w:jc w:val="both"/>
        <w:rPr>
          <w:rFonts w:ascii="Arial" w:hAnsi="Arial" w:cs="Arial"/>
          <w:lang w:val="pl-PL"/>
        </w:rPr>
      </w:pPr>
      <w:r w:rsidRPr="00411182">
        <w:rPr>
          <w:rFonts w:ascii="Arial" w:eastAsia="Times New Roman" w:hAnsi="Arial" w:cs="Arial"/>
          <w:lang w:val="pl-PL"/>
        </w:rPr>
        <w:t>W drodze do szkoły i ze szkoły uczeń ma obowiązek zachować dystans społeczny zgodnie z obowiązującymi w danym momencie zaleceniami.</w:t>
      </w:r>
    </w:p>
    <w:p w14:paraId="1A06177B" w14:textId="77777777" w:rsidR="00F565E1" w:rsidRPr="00411182" w:rsidRDefault="00F565E1" w:rsidP="0009439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308883C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40869556"/>
      <w:r w:rsidRPr="00411182">
        <w:rPr>
          <w:rFonts w:ascii="Arial" w:hAnsi="Arial" w:cs="Arial"/>
          <w:b/>
          <w:bCs/>
          <w:sz w:val="24"/>
          <w:szCs w:val="24"/>
        </w:rPr>
        <w:t>§ 5</w:t>
      </w:r>
    </w:p>
    <w:bookmarkEnd w:id="1"/>
    <w:p w14:paraId="233B6D72" w14:textId="2A65F4E2" w:rsidR="00E03680" w:rsidRPr="00411182" w:rsidRDefault="00A44F3D" w:rsidP="00AA16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ZASADY FU</w:t>
      </w:r>
      <w:r w:rsidR="00E03680" w:rsidRPr="00411182">
        <w:rPr>
          <w:rFonts w:ascii="Arial" w:hAnsi="Arial" w:cs="Arial"/>
          <w:b/>
          <w:bCs/>
          <w:sz w:val="24"/>
          <w:szCs w:val="24"/>
        </w:rPr>
        <w:t>NKCJONOWANIA ŚWIETLICY SZKOLNEJ</w:t>
      </w:r>
    </w:p>
    <w:p w14:paraId="3E979077" w14:textId="38000B92" w:rsidR="00A44F3D" w:rsidRPr="00411182" w:rsidRDefault="00A44F3D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 xml:space="preserve">W zajęciach świetlicy szkolnej może uczestniczyć tylko dziecka zdrowe: nie przejawiające objawów chorobowych, nie skarżące się na złe samopoczucie </w:t>
      </w:r>
      <w:r w:rsidR="00AA1686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 xml:space="preserve">                  </w:t>
      </w: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 xml:space="preserve">i którego rodzice zaznajomili się z </w:t>
      </w:r>
      <w:r w:rsidR="00E03680"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 xml:space="preserve">obowiązującymi </w:t>
      </w: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procedurami bezpieczeństwa.</w:t>
      </w:r>
    </w:p>
    <w:p w14:paraId="578E0C08" w14:textId="4C74C431" w:rsidR="00A44F3D" w:rsidRPr="00411182" w:rsidRDefault="00A44F3D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</w:pPr>
      <w:r w:rsidRPr="00411182">
        <w:rPr>
          <w:rFonts w:ascii="Arial" w:hAnsi="Arial" w:cs="Arial"/>
          <w:color w:val="000000"/>
          <w:sz w:val="24"/>
          <w:szCs w:val="24"/>
        </w:rPr>
        <w:t>Rodzice powinni</w:t>
      </w:r>
      <w:r w:rsidR="00A8569C">
        <w:rPr>
          <w:rFonts w:ascii="Arial" w:hAnsi="Arial" w:cs="Arial"/>
          <w:color w:val="000000"/>
          <w:sz w:val="24"/>
          <w:szCs w:val="24"/>
        </w:rPr>
        <w:t xml:space="preserve"> do dnia rozpoczęcia zajęć dydaktycznych w roku szkolnym</w:t>
      </w:r>
      <w:r w:rsidRPr="00411182">
        <w:rPr>
          <w:rFonts w:ascii="Arial" w:hAnsi="Arial" w:cs="Arial"/>
          <w:color w:val="000000"/>
          <w:sz w:val="24"/>
          <w:szCs w:val="24"/>
        </w:rPr>
        <w:t xml:space="preserve"> zgłosić potrzebę korzystania ze świetlicy szkolnej w celu bezpiecznego zaplanowania zajęć.</w:t>
      </w:r>
    </w:p>
    <w:p w14:paraId="7F7070D5" w14:textId="05A3DF65" w:rsidR="00A44F3D" w:rsidRPr="00411182" w:rsidRDefault="00A44F3D" w:rsidP="004003E9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 xml:space="preserve">Zajęcia świetlicowe odbywać się będą w salach dydaktycznych </w:t>
      </w:r>
      <w:r w:rsidR="00A8569C" w:rsidRPr="00A8569C">
        <w:rPr>
          <w:rFonts w:ascii="Arial" w:hAnsi="Arial" w:cs="Arial"/>
          <w:color w:val="000000"/>
          <w:sz w:val="24"/>
          <w:szCs w:val="24"/>
        </w:rPr>
        <w:t>oraz na zewnątrz budynku z zachowaniem zasady dystansu społecznego.</w:t>
      </w:r>
    </w:p>
    <w:p w14:paraId="17A5AB18" w14:textId="74627423" w:rsidR="00A44F3D" w:rsidRPr="00411182" w:rsidRDefault="00A44F3D" w:rsidP="004003E9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Środki do dezynfekcji rąk powinny być rozmieszczone w świetlicy w sposób umożliwiający łatwy dostęp</w:t>
      </w:r>
      <w:r w:rsidR="008C6F57" w:rsidRPr="00411182">
        <w:rPr>
          <w:rFonts w:ascii="Arial" w:hAnsi="Arial" w:cs="Arial"/>
          <w:sz w:val="24"/>
          <w:szCs w:val="24"/>
        </w:rPr>
        <w:t xml:space="preserve"> do nich</w:t>
      </w:r>
      <w:r w:rsidRPr="00411182">
        <w:rPr>
          <w:rFonts w:ascii="Arial" w:hAnsi="Arial" w:cs="Arial"/>
          <w:sz w:val="24"/>
          <w:szCs w:val="24"/>
        </w:rPr>
        <w:t xml:space="preserve"> dla wychowanków</w:t>
      </w:r>
      <w:r w:rsidR="008C6F57" w:rsidRPr="00411182">
        <w:rPr>
          <w:rFonts w:ascii="Arial" w:hAnsi="Arial" w:cs="Arial"/>
          <w:sz w:val="24"/>
          <w:szCs w:val="24"/>
        </w:rPr>
        <w:t>, uczeń korzysta z nich</w:t>
      </w:r>
      <w:r w:rsidRPr="00411182">
        <w:rPr>
          <w:rFonts w:ascii="Arial" w:hAnsi="Arial" w:cs="Arial"/>
          <w:sz w:val="24"/>
          <w:szCs w:val="24"/>
        </w:rPr>
        <w:t xml:space="preserve"> pod nadzorem opiekuna. </w:t>
      </w:r>
    </w:p>
    <w:p w14:paraId="49A17A2E" w14:textId="77777777" w:rsidR="00A44F3D" w:rsidRPr="00411182" w:rsidRDefault="00A44F3D" w:rsidP="004003E9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Świetlice należy wietrzyć (nie rzadziej niż co godzinę w trakcie przebywania dzieci w świetlicy), w tym w szczególności przed przyjęciem wychowanków oraz po przeprowadzeniu dezynfekcji.</w:t>
      </w:r>
    </w:p>
    <w:p w14:paraId="52D914F8" w14:textId="77777777" w:rsidR="00A44F3D" w:rsidRPr="00411182" w:rsidRDefault="00A44F3D" w:rsidP="004003E9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Rodzic/opiekun odbierający dzieci ze świetlicy powinien:</w:t>
      </w:r>
    </w:p>
    <w:p w14:paraId="6D065B43" w14:textId="77777777" w:rsidR="00A44F3D" w:rsidRPr="00411182" w:rsidRDefault="00A44F3D" w:rsidP="004003E9">
      <w:pPr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zdezynfekować ręce przy wejściu do budynku,</w:t>
      </w:r>
    </w:p>
    <w:p w14:paraId="27E80C22" w14:textId="77777777" w:rsidR="00A44F3D" w:rsidRPr="00411182" w:rsidRDefault="00A44F3D" w:rsidP="004003E9">
      <w:pPr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zasłaniać usta i nos,</w:t>
      </w:r>
    </w:p>
    <w:p w14:paraId="0C263252" w14:textId="77777777" w:rsidR="00A44F3D" w:rsidRPr="00411182" w:rsidRDefault="00A44F3D" w:rsidP="004003E9">
      <w:pPr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posiadać dowód tożsamości ze zdjęciem,</w:t>
      </w:r>
    </w:p>
    <w:p w14:paraId="30652F95" w14:textId="77777777" w:rsidR="00A44F3D" w:rsidRPr="00411182" w:rsidRDefault="00A44F3D" w:rsidP="004003E9">
      <w:pPr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posiadać własny długopis,</w:t>
      </w:r>
    </w:p>
    <w:p w14:paraId="34DF3F05" w14:textId="77777777" w:rsidR="00A44F3D" w:rsidRPr="00411182" w:rsidRDefault="00A44F3D" w:rsidP="004003E9">
      <w:pPr>
        <w:numPr>
          <w:ilvl w:val="1"/>
          <w:numId w:val="1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udać się najkrótszą drogą do świetlicy.</w:t>
      </w:r>
    </w:p>
    <w:p w14:paraId="73817F20" w14:textId="156F9357" w:rsidR="00A44F3D" w:rsidRPr="00411182" w:rsidRDefault="00A44F3D" w:rsidP="004003E9">
      <w:pPr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Rodzic/opiekun po odbiorze dziecka ze świetlicy powinien jak najszybciej opuścić budynek szkoły</w:t>
      </w:r>
      <w:r w:rsidR="008C6F57" w:rsidRPr="00411182">
        <w:rPr>
          <w:rFonts w:ascii="Arial" w:hAnsi="Arial" w:cs="Arial"/>
          <w:color w:val="000000"/>
          <w:sz w:val="24"/>
          <w:szCs w:val="24"/>
        </w:rPr>
        <w:t xml:space="preserve"> </w:t>
      </w:r>
      <w:r w:rsidR="008C6F57" w:rsidRPr="00411182">
        <w:rPr>
          <w:rFonts w:ascii="Arial" w:hAnsi="Arial" w:cs="Arial"/>
          <w:sz w:val="24"/>
          <w:szCs w:val="24"/>
        </w:rPr>
        <w:t>wraz z dzieckiem</w:t>
      </w:r>
      <w:r w:rsidRPr="00411182">
        <w:rPr>
          <w:rFonts w:ascii="Arial" w:hAnsi="Arial" w:cs="Arial"/>
          <w:sz w:val="24"/>
          <w:szCs w:val="24"/>
        </w:rPr>
        <w:t>.</w:t>
      </w:r>
    </w:p>
    <w:p w14:paraId="49F6E66F" w14:textId="7A4E7A96" w:rsidR="00A44F3D" w:rsidRPr="00411182" w:rsidRDefault="00A44F3D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FFFFFF"/>
          <w:lang w:eastAsia="pl-PL"/>
        </w:rPr>
      </w:pPr>
      <w:r w:rsidRPr="00411182">
        <w:rPr>
          <w:rFonts w:ascii="Arial" w:hAnsi="Arial" w:cs="Arial"/>
          <w:sz w:val="24"/>
          <w:szCs w:val="24"/>
        </w:rPr>
        <w:t xml:space="preserve">Jeżeli </w:t>
      </w:r>
      <w:r w:rsidR="00A8569C">
        <w:rPr>
          <w:rFonts w:ascii="Arial" w:hAnsi="Arial" w:cs="Arial"/>
          <w:sz w:val="24"/>
          <w:szCs w:val="24"/>
        </w:rPr>
        <w:t>uczeń</w:t>
      </w:r>
      <w:r w:rsidRPr="00411182">
        <w:rPr>
          <w:rFonts w:ascii="Arial" w:hAnsi="Arial" w:cs="Arial"/>
          <w:sz w:val="24"/>
          <w:szCs w:val="24"/>
        </w:rPr>
        <w:t xml:space="preserve"> manifestuje, przejawia niepokojące objawy choroby</w:t>
      </w:r>
      <w:r w:rsidR="003E631F" w:rsidRPr="00411182">
        <w:rPr>
          <w:rFonts w:ascii="Arial" w:hAnsi="Arial" w:cs="Arial"/>
          <w:sz w:val="24"/>
          <w:szCs w:val="24"/>
        </w:rPr>
        <w:t xml:space="preserve">, </w:t>
      </w:r>
      <w:r w:rsidR="00A8569C">
        <w:rPr>
          <w:rFonts w:ascii="Arial" w:hAnsi="Arial" w:cs="Arial"/>
          <w:sz w:val="24"/>
          <w:szCs w:val="24"/>
        </w:rPr>
        <w:t xml:space="preserve">zostaje </w:t>
      </w:r>
      <w:r w:rsidR="001606E2" w:rsidRPr="00411182">
        <w:rPr>
          <w:rFonts w:ascii="Arial" w:hAnsi="Arial" w:cs="Arial"/>
          <w:sz w:val="24"/>
          <w:szCs w:val="24"/>
        </w:rPr>
        <w:t>odizolowane</w:t>
      </w:r>
      <w:r w:rsidR="003E631F" w:rsidRPr="00411182">
        <w:rPr>
          <w:rFonts w:ascii="Arial" w:hAnsi="Arial" w:cs="Arial"/>
          <w:sz w:val="24"/>
          <w:szCs w:val="24"/>
        </w:rPr>
        <w:t xml:space="preserve"> od grupy</w:t>
      </w:r>
      <w:r w:rsidRPr="00411182">
        <w:rPr>
          <w:rFonts w:ascii="Arial" w:hAnsi="Arial" w:cs="Arial"/>
          <w:sz w:val="24"/>
          <w:szCs w:val="24"/>
        </w:rPr>
        <w:t xml:space="preserve"> w odrębnym pomieszczeniu</w:t>
      </w:r>
      <w:r w:rsidR="00F565E1" w:rsidRPr="00411182">
        <w:rPr>
          <w:rFonts w:ascii="Arial" w:hAnsi="Arial" w:cs="Arial"/>
          <w:sz w:val="24"/>
          <w:szCs w:val="24"/>
        </w:rPr>
        <w:t>.</w:t>
      </w:r>
      <w:r w:rsidRPr="00411182">
        <w:rPr>
          <w:rFonts w:ascii="Arial" w:hAnsi="Arial" w:cs="Arial"/>
          <w:sz w:val="24"/>
          <w:szCs w:val="24"/>
        </w:rPr>
        <w:t xml:space="preserve"> </w:t>
      </w:r>
      <w:r w:rsidR="003E631F" w:rsidRPr="00411182">
        <w:rPr>
          <w:rFonts w:ascii="Arial" w:hAnsi="Arial" w:cs="Arial"/>
          <w:sz w:val="24"/>
          <w:szCs w:val="24"/>
        </w:rPr>
        <w:t xml:space="preserve">O zaistniałej sytuacji zostają natychmiast powiadomieni rodzice </w:t>
      </w:r>
      <w:r w:rsidRPr="00411182">
        <w:rPr>
          <w:rFonts w:ascii="Arial" w:hAnsi="Arial" w:cs="Arial"/>
          <w:sz w:val="24"/>
          <w:szCs w:val="24"/>
        </w:rPr>
        <w:t>w celu pilnego odebrania ucznia ze szkoły</w:t>
      </w:r>
      <w:r w:rsidR="00A8569C">
        <w:rPr>
          <w:rFonts w:ascii="Arial" w:hAnsi="Arial" w:cs="Arial"/>
          <w:sz w:val="24"/>
          <w:szCs w:val="24"/>
        </w:rPr>
        <w:t>.</w:t>
      </w:r>
      <w:r w:rsidRPr="00411182">
        <w:rPr>
          <w:rFonts w:ascii="Arial" w:eastAsia="Times New Roman" w:hAnsi="Arial" w:cs="Arial"/>
          <w:sz w:val="24"/>
          <w:szCs w:val="24"/>
          <w:u w:color="FFFFFF"/>
          <w:lang w:eastAsia="pl-PL"/>
        </w:rPr>
        <w:t xml:space="preserve"> </w:t>
      </w:r>
    </w:p>
    <w:p w14:paraId="1FF31B40" w14:textId="2D840A3B" w:rsidR="00A44F3D" w:rsidRPr="00411182" w:rsidRDefault="00C077A0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sz w:val="24"/>
          <w:szCs w:val="24"/>
          <w:u w:color="FFFFFF"/>
          <w:lang w:eastAsia="pl-PL"/>
        </w:rPr>
        <w:lastRenderedPageBreak/>
        <w:t>Uczniowie zakwalifikowani do świetlicy przed rozpoczęciem zajęć pozostają pod opieką nauczyciela świetlicy. Ze świetlicy odbiera ich nauczyciel prowadzący pierwszą lekcję</w:t>
      </w:r>
      <w:r w:rsidRPr="00411182">
        <w:rPr>
          <w:rFonts w:ascii="Arial" w:eastAsia="Times New Roman" w:hAnsi="Arial" w:cs="Arial"/>
          <w:color w:val="2F5496" w:themeColor="accent1" w:themeShade="BF"/>
          <w:sz w:val="24"/>
          <w:szCs w:val="24"/>
          <w:u w:color="FFFFFF"/>
          <w:lang w:eastAsia="pl-PL"/>
        </w:rPr>
        <w:t xml:space="preserve">.  </w:t>
      </w:r>
    </w:p>
    <w:p w14:paraId="21F8FB65" w14:textId="7E6130C7" w:rsidR="00A44F3D" w:rsidRPr="00411182" w:rsidRDefault="00A44F3D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Po zakończonych zajęciach dydaktyczno-opiekuńczych nauczyciel odprowadza dzieci do świetlicy z zachowaniem reżimu sanitarnego.</w:t>
      </w:r>
    </w:p>
    <w:p w14:paraId="67D1229D" w14:textId="44776443" w:rsidR="00A44F3D" w:rsidRPr="00411182" w:rsidRDefault="00A44F3D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 xml:space="preserve">Uczniowie podczas zajęć posługują się tylko własnymi przyborami: </w:t>
      </w:r>
      <w:r w:rsidR="001606E2"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kredkami, mazakami</w:t>
      </w: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, temperówką, klejem, nożyczkami, papierami itp.</w:t>
      </w:r>
    </w:p>
    <w:p w14:paraId="5D29C177" w14:textId="077B9E8F" w:rsidR="00A44F3D" w:rsidRPr="00411182" w:rsidRDefault="00A44F3D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Podczas zajęć na świeżym powietrzu</w:t>
      </w:r>
      <w:r w:rsidR="00A8569C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 xml:space="preserve"> </w:t>
      </w: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 xml:space="preserve">uczniowie </w:t>
      </w:r>
      <w:r w:rsidR="00A8569C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powinni zachowywać bezpieczny dystans.</w:t>
      </w:r>
    </w:p>
    <w:p w14:paraId="25EFE9AB" w14:textId="37099175" w:rsidR="00A44F3D" w:rsidRPr="00411182" w:rsidRDefault="00A44F3D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W czasie pandemii w świetlicy nie mogą być organizowane gry i zabawy wymagające bezpośredniego kontaktu</w:t>
      </w:r>
      <w:r w:rsidR="00064890"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, oraz gry polegające na wzajemnym przekazywaniu rekwizytów</w:t>
      </w:r>
      <w:r w:rsidR="00711855"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 xml:space="preserve"> np. piłki, woreczków </w:t>
      </w:r>
      <w:r w:rsidR="00064890"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itd.</w:t>
      </w:r>
    </w:p>
    <w:p w14:paraId="7FE40D20" w14:textId="41C5D97C" w:rsidR="00A44F3D" w:rsidRPr="00411182" w:rsidRDefault="00A44F3D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Dzieci są przyprowadzane i odbierane ze świetlicy w ściśle ustalonym czasie.</w:t>
      </w:r>
    </w:p>
    <w:p w14:paraId="6AD873D1" w14:textId="54B3A6FA" w:rsidR="00A44F3D" w:rsidRPr="00411182" w:rsidRDefault="00A44F3D" w:rsidP="004003E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color w:val="000000"/>
          <w:sz w:val="24"/>
          <w:szCs w:val="24"/>
          <w:u w:color="FFFFFF"/>
          <w:lang w:eastAsia="pl-PL"/>
        </w:rPr>
        <w:t>Na czas pandemii obowiązują określone zasady użytkowania przez uczniów zabawek dostępnych w świetlicy:</w:t>
      </w:r>
    </w:p>
    <w:p w14:paraId="0CE0080C" w14:textId="77777777" w:rsidR="00A44F3D" w:rsidRPr="00411182" w:rsidRDefault="00A44F3D" w:rsidP="004003E9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sz w:val="24"/>
          <w:szCs w:val="24"/>
          <w:u w:color="FFFFFF"/>
          <w:lang w:eastAsia="pl-PL"/>
        </w:rPr>
        <w:t>zabawkę na prośbę dziecka udostępnia wyłącznie nauczyciel świetlicy,</w:t>
      </w:r>
    </w:p>
    <w:p w14:paraId="09A1763A" w14:textId="0B19AD93" w:rsidR="00A44F3D" w:rsidRPr="00411182" w:rsidRDefault="00A44F3D" w:rsidP="004003E9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sz w:val="24"/>
          <w:szCs w:val="24"/>
          <w:u w:color="FFFFFF"/>
          <w:lang w:eastAsia="pl-PL"/>
        </w:rPr>
        <w:t>uczeń może korzystać wyłącznie indywidualnie z uprzednio zdezynfekowanej zabawki,</w:t>
      </w:r>
    </w:p>
    <w:p w14:paraId="12413596" w14:textId="77777777" w:rsidR="00A44F3D" w:rsidRPr="00411182" w:rsidRDefault="00A44F3D" w:rsidP="004003E9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sz w:val="24"/>
          <w:szCs w:val="24"/>
          <w:u w:color="FFFFFF"/>
          <w:lang w:eastAsia="pl-PL"/>
        </w:rPr>
        <w:t>uczniowie nie mogą wymieniać się między sobą zabawkami,</w:t>
      </w:r>
    </w:p>
    <w:p w14:paraId="6AB17CE7" w14:textId="77777777" w:rsidR="00A44F3D" w:rsidRPr="00411182" w:rsidRDefault="00A44F3D" w:rsidP="004003E9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FFFFFF"/>
          <w:lang w:eastAsia="pl-PL"/>
        </w:rPr>
      </w:pPr>
      <w:r w:rsidRPr="00411182">
        <w:rPr>
          <w:rFonts w:ascii="Arial" w:eastAsia="Times New Roman" w:hAnsi="Arial" w:cs="Arial"/>
          <w:sz w:val="24"/>
          <w:szCs w:val="24"/>
          <w:u w:color="FFFFFF"/>
          <w:lang w:eastAsia="pl-PL"/>
        </w:rPr>
        <w:t>o ewentualnej wymianie zabawek na prośbę ucznia decyduje nauczyciel świetlicy, gdyż przy każdej wymianie zabawka musi być bezwzględnie zdezynfekowana.</w:t>
      </w:r>
    </w:p>
    <w:p w14:paraId="361199B6" w14:textId="77777777" w:rsidR="00A44F3D" w:rsidRPr="00411182" w:rsidRDefault="00A44F3D" w:rsidP="00E03680">
      <w:pPr>
        <w:pStyle w:val="Standard"/>
        <w:jc w:val="both"/>
        <w:rPr>
          <w:rFonts w:ascii="Arial" w:hAnsi="Arial" w:cs="Arial"/>
          <w:lang w:val="pl-PL"/>
        </w:rPr>
      </w:pPr>
    </w:p>
    <w:p w14:paraId="5C42B541" w14:textId="77777777" w:rsidR="00A44F3D" w:rsidRPr="00411182" w:rsidRDefault="00A44F3D" w:rsidP="00A44F3D">
      <w:pPr>
        <w:pStyle w:val="Standard"/>
        <w:jc w:val="both"/>
        <w:rPr>
          <w:rFonts w:ascii="Arial" w:hAnsi="Arial" w:cs="Arial"/>
          <w:lang w:val="pl-PL"/>
        </w:rPr>
      </w:pPr>
    </w:p>
    <w:p w14:paraId="06306C2A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6</w:t>
      </w:r>
    </w:p>
    <w:p w14:paraId="0AB229CE" w14:textId="77777777" w:rsidR="00A44F3D" w:rsidRPr="00411182" w:rsidRDefault="00A44F3D" w:rsidP="00A44F3D">
      <w:pPr>
        <w:pStyle w:val="Standard"/>
        <w:jc w:val="center"/>
        <w:rPr>
          <w:rFonts w:ascii="Arial" w:eastAsia="Times New Roman" w:hAnsi="Arial" w:cs="Arial"/>
          <w:color w:val="333333"/>
          <w:lang w:eastAsia="pl-PL"/>
        </w:rPr>
      </w:pPr>
      <w:r w:rsidRPr="00411182">
        <w:rPr>
          <w:rFonts w:ascii="Arial" w:hAnsi="Arial" w:cs="Arial"/>
          <w:b/>
          <w:bCs/>
          <w:iCs/>
          <w:lang w:val="pl-PL"/>
        </w:rPr>
        <w:t xml:space="preserve">ZASADY FUNKCJONOWANIA BIBLIOTEKI SZKOLNEJ W SZKOLE </w:t>
      </w:r>
    </w:p>
    <w:p w14:paraId="6FFA6D32" w14:textId="77777777" w:rsidR="00A44F3D" w:rsidRPr="00411182" w:rsidRDefault="00A44F3D" w:rsidP="00AA1686">
      <w:pPr>
        <w:shd w:val="clear" w:color="auto" w:fill="FFFFFF"/>
        <w:spacing w:after="136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5B9AFE6" w14:textId="312B91EF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 xml:space="preserve">Uczniowie mogą korzystać z wypożyczalni </w:t>
      </w:r>
      <w:r w:rsidR="00EB2F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1182">
        <w:rPr>
          <w:rFonts w:ascii="Arial" w:hAnsi="Arial" w:cs="Arial"/>
          <w:color w:val="000000"/>
          <w:sz w:val="24"/>
          <w:szCs w:val="24"/>
        </w:rPr>
        <w:t xml:space="preserve">zgodnie </w:t>
      </w:r>
      <w:r w:rsidR="00EB2F12">
        <w:rPr>
          <w:rFonts w:ascii="Arial" w:hAnsi="Arial" w:cs="Arial"/>
          <w:color w:val="000000"/>
          <w:sz w:val="24"/>
          <w:szCs w:val="24"/>
        </w:rPr>
        <w:t xml:space="preserve">z </w:t>
      </w:r>
      <w:r w:rsidR="00EB2F12" w:rsidRPr="00EB2F12">
        <w:rPr>
          <w:rFonts w:ascii="Arial" w:hAnsi="Arial" w:cs="Arial"/>
          <w:color w:val="000000"/>
          <w:sz w:val="24"/>
          <w:szCs w:val="24"/>
        </w:rPr>
        <w:t>harmonogramem pracy umieszczonym na drzwiach biblioteki</w:t>
      </w:r>
      <w:r w:rsidR="00EB2F12">
        <w:rPr>
          <w:rFonts w:ascii="Arial" w:hAnsi="Arial" w:cs="Arial"/>
          <w:color w:val="000000"/>
          <w:sz w:val="24"/>
          <w:szCs w:val="24"/>
        </w:rPr>
        <w:t>.</w:t>
      </w:r>
      <w:r w:rsidRPr="00411182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</w:p>
    <w:p w14:paraId="5F9DC0BB" w14:textId="77777777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Uczeń przed wejściem do biblioteki myje/dezynfekuje ręce.</w:t>
      </w:r>
    </w:p>
    <w:p w14:paraId="41F79CED" w14:textId="37C121FD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W bibliotece należy zachować bezpieczną odległość - rekomendowane są 2 metry</w:t>
      </w:r>
      <w:r w:rsidR="00B37572">
        <w:rPr>
          <w:rFonts w:ascii="Arial" w:hAnsi="Arial" w:cs="Arial"/>
          <w:color w:val="000000"/>
          <w:sz w:val="24"/>
          <w:szCs w:val="24"/>
        </w:rPr>
        <w:t xml:space="preserve"> dystansu</w:t>
      </w:r>
      <w:r w:rsidRPr="00411182">
        <w:rPr>
          <w:rFonts w:ascii="Arial" w:hAnsi="Arial" w:cs="Arial"/>
          <w:color w:val="000000"/>
          <w:sz w:val="24"/>
          <w:szCs w:val="24"/>
        </w:rPr>
        <w:t>, minimum 1,5 m.</w:t>
      </w:r>
    </w:p>
    <w:p w14:paraId="534C0584" w14:textId="77777777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 xml:space="preserve">Pomieszczenie jest systematycznie wietrzone, nie rzadziej niż co godzinę.  </w:t>
      </w:r>
    </w:p>
    <w:p w14:paraId="267C757E" w14:textId="77777777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Regularnie są czyszczone powierzchnie wspólne, z którymi stykają się użytkownicy, np. klamki drzwi wejściowych, blaty, oparcia krzeseł.</w:t>
      </w:r>
    </w:p>
    <w:p w14:paraId="0FB422C4" w14:textId="77777777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Maksymalna liczba osób przebywających w bibliotece szkolnej to 3 osoby.</w:t>
      </w:r>
    </w:p>
    <w:p w14:paraId="0CA67154" w14:textId="77777777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Użytkownikom ogranicza się użytkowanie księgozbioru w wolnym dostępie.</w:t>
      </w:r>
    </w:p>
    <w:p w14:paraId="685658DD" w14:textId="77777777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Książki podaje nauczyciel bibliotekarz.</w:t>
      </w:r>
    </w:p>
    <w:p w14:paraId="539BFCB6" w14:textId="4AB90930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Bibliotekarz przyjmuje zapisy na książki na podstawie zamówień nauczycieli. Czytelnik zarezerwowaną książkę odbiera w bibliotece w wyznaczonym dniu</w:t>
      </w:r>
      <w:r w:rsidR="001606E2" w:rsidRPr="004111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1182">
        <w:rPr>
          <w:rFonts w:ascii="Arial" w:hAnsi="Arial" w:cs="Arial"/>
          <w:color w:val="000000"/>
          <w:sz w:val="24"/>
          <w:szCs w:val="24"/>
        </w:rPr>
        <w:t>lub jest ona dostarczana przez nauczyciela bibliotekarza bezpośrednio do klasy. Informacje o terminie odbioru lub dostarczenia książki przekazuje bibliotekarz bezpośrednio wychowawcy klasy.</w:t>
      </w:r>
    </w:p>
    <w:p w14:paraId="41A133A1" w14:textId="0B8BB4B7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>Zwracane książki odkładane są na wyznaczone miejsce. Odizolowane egzemplarze oznaczane są datą zwrotu i wyłączone z wypożyczania na minimum 2 dni.</w:t>
      </w:r>
    </w:p>
    <w:p w14:paraId="0DCD8ED1" w14:textId="4913A74E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lastRenderedPageBreak/>
        <w:t xml:space="preserve">Uczniowie wszystkich klas do biblioteki przychodzą z wychowawcą na wcześniej umówioną godzinę. </w:t>
      </w:r>
    </w:p>
    <w:p w14:paraId="21ECAAEA" w14:textId="74C8C364" w:rsidR="00856F27" w:rsidRPr="00411182" w:rsidRDefault="00856F27" w:rsidP="004003E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182">
        <w:rPr>
          <w:rFonts w:ascii="Arial" w:hAnsi="Arial" w:cs="Arial"/>
          <w:color w:val="000000"/>
          <w:sz w:val="24"/>
          <w:szCs w:val="24"/>
        </w:rPr>
        <w:t xml:space="preserve">W związku z sytuacją epidemiczną wstrzymuje się do odwołania korzystanie </w:t>
      </w:r>
      <w:r w:rsidR="00AA1686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411182">
        <w:rPr>
          <w:rFonts w:ascii="Arial" w:hAnsi="Arial" w:cs="Arial"/>
          <w:color w:val="000000"/>
          <w:sz w:val="24"/>
          <w:szCs w:val="24"/>
        </w:rPr>
        <w:t>z czytelni.</w:t>
      </w:r>
    </w:p>
    <w:p w14:paraId="43D137A9" w14:textId="77777777" w:rsidR="00A44F3D" w:rsidRPr="00411182" w:rsidRDefault="00A44F3D" w:rsidP="00A44F3D">
      <w:pPr>
        <w:spacing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CC3F9D" w14:textId="0F8656EA" w:rsidR="00A44F3D" w:rsidRPr="00411182" w:rsidRDefault="00856F27" w:rsidP="00856F27">
      <w:pPr>
        <w:spacing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7</w:t>
      </w:r>
    </w:p>
    <w:p w14:paraId="64DE27FF" w14:textId="19558E8F" w:rsidR="00A44F3D" w:rsidRPr="00411182" w:rsidRDefault="00A44F3D" w:rsidP="00856F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11182">
        <w:rPr>
          <w:rFonts w:ascii="Arial" w:hAnsi="Arial" w:cs="Arial"/>
          <w:b/>
          <w:sz w:val="24"/>
          <w:szCs w:val="24"/>
        </w:rPr>
        <w:t>ORGANIZACJ</w:t>
      </w:r>
      <w:r w:rsidR="00856F27" w:rsidRPr="00411182">
        <w:rPr>
          <w:rFonts w:ascii="Arial" w:hAnsi="Arial" w:cs="Arial"/>
          <w:b/>
          <w:sz w:val="24"/>
          <w:szCs w:val="24"/>
        </w:rPr>
        <w:t>A ZAJĘĆ Z WYCHOWANIA FIZYCZNEGO</w:t>
      </w:r>
    </w:p>
    <w:p w14:paraId="39B14B70" w14:textId="09A08DED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Uczniowie przed, w trakcie i po zajęciach w</w:t>
      </w:r>
      <w:r w:rsidR="00F565E1" w:rsidRPr="00411182">
        <w:rPr>
          <w:rFonts w:ascii="Arial" w:hAnsi="Arial" w:cs="Arial"/>
          <w:sz w:val="24"/>
          <w:szCs w:val="24"/>
        </w:rPr>
        <w:t xml:space="preserve">ychowania </w:t>
      </w:r>
      <w:r w:rsidRPr="00411182">
        <w:rPr>
          <w:rFonts w:ascii="Arial" w:hAnsi="Arial" w:cs="Arial"/>
          <w:sz w:val="24"/>
          <w:szCs w:val="24"/>
        </w:rPr>
        <w:t>f</w:t>
      </w:r>
      <w:r w:rsidR="00F565E1" w:rsidRPr="00411182">
        <w:rPr>
          <w:rFonts w:ascii="Arial" w:hAnsi="Arial" w:cs="Arial"/>
          <w:sz w:val="24"/>
          <w:szCs w:val="24"/>
        </w:rPr>
        <w:t>izycznego</w:t>
      </w:r>
      <w:r w:rsidRPr="00411182">
        <w:rPr>
          <w:rFonts w:ascii="Arial" w:hAnsi="Arial" w:cs="Arial"/>
          <w:sz w:val="24"/>
          <w:szCs w:val="24"/>
        </w:rPr>
        <w:t xml:space="preserve"> powinni dezynfekować dłonie i nie przekraczać wyznaczonych przez nauczyciela stref przebywania.</w:t>
      </w:r>
    </w:p>
    <w:p w14:paraId="61A7CD72" w14:textId="77777777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Uczniowie w czasie zajęć powinni w miarę możliwości zachować bezpieczny odstęp.</w:t>
      </w:r>
    </w:p>
    <w:p w14:paraId="7D816C5F" w14:textId="77777777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Grupy ćwiczących w czasie zajęć powinny zachować między sobą bezpieczny odstęp.</w:t>
      </w:r>
    </w:p>
    <w:p w14:paraId="6927702C" w14:textId="25B6C98D" w:rsidR="00A44F3D" w:rsidRPr="00B37572" w:rsidRDefault="00B37572" w:rsidP="004003E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37572">
        <w:rPr>
          <w:rFonts w:ascii="Arial" w:hAnsi="Arial" w:cs="Arial"/>
          <w:sz w:val="24"/>
          <w:szCs w:val="24"/>
        </w:rPr>
        <w:t>Jeżeli warunki pogodowe temu sprzyjają, zajęcia powinny odbywać się na świeżym powietrzu.</w:t>
      </w:r>
    </w:p>
    <w:p w14:paraId="024AC9F0" w14:textId="5342D9C3" w:rsidR="00856F27" w:rsidRPr="00411182" w:rsidRDefault="00856F27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przypadku niepogody zajęcia odbywają się</w:t>
      </w:r>
      <w:r w:rsidR="001578DB" w:rsidRPr="00411182">
        <w:rPr>
          <w:rFonts w:ascii="Arial" w:hAnsi="Arial" w:cs="Arial"/>
          <w:sz w:val="24"/>
          <w:szCs w:val="24"/>
        </w:rPr>
        <w:t xml:space="preserve"> w sali </w:t>
      </w:r>
      <w:r w:rsidR="00315385" w:rsidRPr="00411182">
        <w:rPr>
          <w:rFonts w:ascii="Arial" w:hAnsi="Arial" w:cs="Arial"/>
          <w:sz w:val="24"/>
          <w:szCs w:val="24"/>
        </w:rPr>
        <w:t xml:space="preserve">gimnastycznej </w:t>
      </w:r>
      <w:r w:rsidR="00B37572">
        <w:rPr>
          <w:rFonts w:ascii="Arial" w:hAnsi="Arial" w:cs="Arial"/>
          <w:sz w:val="24"/>
          <w:szCs w:val="24"/>
        </w:rPr>
        <w:t>lub</w:t>
      </w:r>
      <w:r w:rsidR="001606E2" w:rsidRPr="00411182">
        <w:rPr>
          <w:rFonts w:ascii="Arial" w:hAnsi="Arial" w:cs="Arial"/>
          <w:sz w:val="24"/>
          <w:szCs w:val="24"/>
        </w:rPr>
        <w:br/>
      </w:r>
      <w:r w:rsidRPr="00411182">
        <w:rPr>
          <w:rFonts w:ascii="Arial" w:hAnsi="Arial" w:cs="Arial"/>
          <w:sz w:val="24"/>
          <w:szCs w:val="24"/>
        </w:rPr>
        <w:t>w salach lekcyjnych</w:t>
      </w:r>
      <w:r w:rsidR="00B37572">
        <w:rPr>
          <w:rFonts w:ascii="Arial" w:hAnsi="Arial" w:cs="Arial"/>
          <w:sz w:val="24"/>
          <w:szCs w:val="24"/>
        </w:rPr>
        <w:t xml:space="preserve">. Mogą mieć też formę spacerów. </w:t>
      </w:r>
      <w:r w:rsidR="001578DB" w:rsidRPr="00411182">
        <w:rPr>
          <w:rFonts w:ascii="Arial" w:hAnsi="Arial" w:cs="Arial"/>
          <w:sz w:val="24"/>
          <w:szCs w:val="24"/>
        </w:rPr>
        <w:t xml:space="preserve"> </w:t>
      </w:r>
    </w:p>
    <w:p w14:paraId="290724F9" w14:textId="77777777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Podczas zajęć, w których nie można zachować bezpiecznego dystansu należy w miarę możliwości ograniczyć ćwiczenia i gry kontaktowe.</w:t>
      </w:r>
    </w:p>
    <w:p w14:paraId="436141F3" w14:textId="77777777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Uczniowie powinni dostosować strój sportowy do pogody (w przypadku niepogody dres lub długie spodnie, bluza z długim rękawem, czapka, rękawiczki).</w:t>
      </w:r>
    </w:p>
    <w:p w14:paraId="052BE53E" w14:textId="0AD718C6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przypadku gdy uczeń przejawia niepokojące objawy choroby</w:t>
      </w:r>
      <w:r w:rsidR="00B37572">
        <w:rPr>
          <w:rFonts w:ascii="Arial" w:hAnsi="Arial" w:cs="Arial"/>
          <w:sz w:val="24"/>
          <w:szCs w:val="24"/>
        </w:rPr>
        <w:t>,</w:t>
      </w:r>
      <w:r w:rsidRPr="00411182">
        <w:rPr>
          <w:rFonts w:ascii="Arial" w:hAnsi="Arial" w:cs="Arial"/>
          <w:sz w:val="24"/>
          <w:szCs w:val="24"/>
        </w:rPr>
        <w:t xml:space="preserve"> należy odizolować go w odrębnym pomieszczeniu lub wyznaczonym miejscu </w:t>
      </w:r>
      <w:r w:rsidR="001606E2" w:rsidRPr="00411182">
        <w:rPr>
          <w:rFonts w:ascii="Arial" w:hAnsi="Arial" w:cs="Arial"/>
          <w:sz w:val="24"/>
          <w:szCs w:val="24"/>
        </w:rPr>
        <w:br/>
      </w:r>
      <w:r w:rsidRPr="00411182">
        <w:rPr>
          <w:rFonts w:ascii="Arial" w:hAnsi="Arial" w:cs="Arial"/>
          <w:sz w:val="24"/>
          <w:szCs w:val="24"/>
        </w:rPr>
        <w:t>z zapewnieniem min. 2 m odległości od innych osób i niezwłocznie powiadomić dyrektora szkoły.</w:t>
      </w:r>
    </w:p>
    <w:p w14:paraId="00062676" w14:textId="6BADB9C1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Nauczyciele przed i po zajęciach </w:t>
      </w:r>
      <w:proofErr w:type="spellStart"/>
      <w:r w:rsidRPr="00411182">
        <w:rPr>
          <w:rFonts w:ascii="Arial" w:hAnsi="Arial" w:cs="Arial"/>
          <w:sz w:val="24"/>
          <w:szCs w:val="24"/>
        </w:rPr>
        <w:t>wf</w:t>
      </w:r>
      <w:proofErr w:type="spellEnd"/>
      <w:r w:rsidRPr="00411182">
        <w:rPr>
          <w:rFonts w:ascii="Arial" w:hAnsi="Arial" w:cs="Arial"/>
          <w:sz w:val="24"/>
          <w:szCs w:val="24"/>
        </w:rPr>
        <w:t xml:space="preserve"> powinni dezynfekować dłonie.</w:t>
      </w:r>
    </w:p>
    <w:p w14:paraId="06FE336B" w14:textId="77777777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Przed i po zajęciach użyty sprzęt sportowy, przybory, przyrządy i urządzenia powinny być umyte i zdezynfekowane.</w:t>
      </w:r>
    </w:p>
    <w:p w14:paraId="61074C57" w14:textId="359A52F8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Przedmioty i sprzęty znajdujące się w </w:t>
      </w:r>
      <w:r w:rsidR="00D66B0E" w:rsidRPr="00411182">
        <w:rPr>
          <w:rFonts w:ascii="Arial" w:hAnsi="Arial" w:cs="Arial"/>
          <w:sz w:val="24"/>
          <w:szCs w:val="24"/>
        </w:rPr>
        <w:t>s</w:t>
      </w:r>
      <w:r w:rsidRPr="00411182">
        <w:rPr>
          <w:rFonts w:ascii="Arial" w:hAnsi="Arial" w:cs="Arial"/>
          <w:sz w:val="24"/>
          <w:szCs w:val="24"/>
        </w:rPr>
        <w:t>ali gimnastycznej, których nie można skutecznie umyć, uprać lub dezynfekować, należy usunąć lub uniemożliwić do nich dostęp.</w:t>
      </w:r>
    </w:p>
    <w:p w14:paraId="70087D23" w14:textId="7C6DC6F6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Po każdym dniu zajęć </w:t>
      </w:r>
      <w:r w:rsidR="00D66B0E" w:rsidRPr="00411182">
        <w:rPr>
          <w:rFonts w:ascii="Arial" w:hAnsi="Arial" w:cs="Arial"/>
          <w:sz w:val="24"/>
          <w:szCs w:val="24"/>
        </w:rPr>
        <w:t>w</w:t>
      </w:r>
      <w:r w:rsidRPr="00411182">
        <w:rPr>
          <w:rFonts w:ascii="Arial" w:hAnsi="Arial" w:cs="Arial"/>
          <w:sz w:val="24"/>
          <w:szCs w:val="24"/>
        </w:rPr>
        <w:t xml:space="preserve"> sali gimnastycznej, podłoga i sprzęt sportowy powinny zostać umyte i zdezynfekowane.</w:t>
      </w:r>
    </w:p>
    <w:p w14:paraId="23AFD76E" w14:textId="77777777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Uczniowie przebierając się w szatniach lub innych miejscach wyznaczonych przez nauczyciela powinni zachować bezpieczny odstęp od siebie.</w:t>
      </w:r>
    </w:p>
    <w:p w14:paraId="2BE84BDD" w14:textId="77777777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Liczba osób przebywających jednorazowo w szatni jest uzależniona od wielkości pomieszczenia lub innego wyznaczonego miejsca.</w:t>
      </w:r>
    </w:p>
    <w:p w14:paraId="09B319E8" w14:textId="57B4FCB0" w:rsidR="00A44F3D" w:rsidRPr="00411182" w:rsidRDefault="00A44F3D" w:rsidP="004003E9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O ilości osób przebywających jednorazowo w szatni lub innym wyznaczonym miejscu decyduje nauczyciel </w:t>
      </w:r>
      <w:r w:rsidR="00B37572">
        <w:rPr>
          <w:rFonts w:ascii="Arial" w:hAnsi="Arial" w:cs="Arial"/>
          <w:sz w:val="24"/>
          <w:szCs w:val="24"/>
        </w:rPr>
        <w:t>mając na uwadze</w:t>
      </w:r>
      <w:r w:rsidRPr="00411182">
        <w:rPr>
          <w:rFonts w:ascii="Arial" w:hAnsi="Arial" w:cs="Arial"/>
          <w:sz w:val="24"/>
          <w:szCs w:val="24"/>
        </w:rPr>
        <w:t xml:space="preserve"> zasad</w:t>
      </w:r>
      <w:r w:rsidR="00B37572">
        <w:rPr>
          <w:rFonts w:ascii="Arial" w:hAnsi="Arial" w:cs="Arial"/>
          <w:sz w:val="24"/>
          <w:szCs w:val="24"/>
        </w:rPr>
        <w:t>y</w:t>
      </w:r>
      <w:r w:rsidRPr="00411182">
        <w:rPr>
          <w:rFonts w:ascii="Arial" w:hAnsi="Arial" w:cs="Arial"/>
          <w:sz w:val="24"/>
          <w:szCs w:val="24"/>
        </w:rPr>
        <w:t xml:space="preserve"> bezpieczeństwa.</w:t>
      </w:r>
    </w:p>
    <w:p w14:paraId="380BA3EA" w14:textId="77777777" w:rsidR="00A44F3D" w:rsidRPr="00411182" w:rsidRDefault="00A44F3D" w:rsidP="00856F2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19C22E6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lastRenderedPageBreak/>
        <w:t>§ 8</w:t>
      </w:r>
    </w:p>
    <w:p w14:paraId="14291FBA" w14:textId="24705AF8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OBOWIĄZKI DYREKTORA PLACÓWKI</w:t>
      </w:r>
    </w:p>
    <w:p w14:paraId="08B2CFAE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Dyrektor ustala regulaminy wewnętrzne i dostosowuje procedury obowiązujące </w:t>
      </w:r>
      <w:r w:rsidRPr="00411182">
        <w:rPr>
          <w:rFonts w:ascii="Arial" w:hAnsi="Arial" w:cs="Arial"/>
          <w:sz w:val="24"/>
          <w:szCs w:val="24"/>
        </w:rPr>
        <w:br/>
        <w:t xml:space="preserve">w placówce do wymogów zwiększonego reżimu sanitarnego w warunkach pandemii </w:t>
      </w:r>
      <w:proofErr w:type="spellStart"/>
      <w:r w:rsidRPr="00411182">
        <w:rPr>
          <w:rFonts w:ascii="Arial" w:hAnsi="Arial" w:cs="Arial"/>
          <w:sz w:val="24"/>
          <w:szCs w:val="24"/>
        </w:rPr>
        <w:t>koronawirusa</w:t>
      </w:r>
      <w:proofErr w:type="spellEnd"/>
      <w:r w:rsidRPr="00411182">
        <w:rPr>
          <w:rFonts w:ascii="Arial" w:hAnsi="Arial" w:cs="Arial"/>
          <w:sz w:val="24"/>
          <w:szCs w:val="24"/>
        </w:rPr>
        <w:t xml:space="preserve"> i choroby COVID-19.</w:t>
      </w:r>
    </w:p>
    <w:p w14:paraId="4ED60706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Organizuje pracę personelu pedagogicznego i niepedagogicznego na okres wzmożonego reżimu sanitarnego w warunkach pandemii </w:t>
      </w:r>
      <w:proofErr w:type="spellStart"/>
      <w:r w:rsidRPr="00411182">
        <w:rPr>
          <w:rFonts w:ascii="Arial" w:hAnsi="Arial" w:cs="Arial"/>
          <w:sz w:val="24"/>
          <w:szCs w:val="24"/>
        </w:rPr>
        <w:t>koronawirusa</w:t>
      </w:r>
      <w:proofErr w:type="spellEnd"/>
      <w:r w:rsidRPr="00411182">
        <w:rPr>
          <w:rFonts w:ascii="Arial" w:hAnsi="Arial" w:cs="Arial"/>
          <w:sz w:val="24"/>
          <w:szCs w:val="24"/>
        </w:rPr>
        <w:t xml:space="preserve"> i choroby COVID-19.</w:t>
      </w:r>
    </w:p>
    <w:p w14:paraId="03D84F98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11182">
        <w:rPr>
          <w:rFonts w:ascii="Arial" w:hAnsi="Arial" w:cs="Arial"/>
          <w:sz w:val="24"/>
          <w:szCs w:val="24"/>
        </w:rPr>
        <w:t xml:space="preserve">Przekazuje rodzicom informację o czynnikach ryzyka COVID-19, informuje </w:t>
      </w:r>
      <w:r w:rsidRPr="00411182">
        <w:rPr>
          <w:rFonts w:ascii="Arial" w:hAnsi="Arial" w:cs="Arial"/>
          <w:sz w:val="24"/>
          <w:szCs w:val="24"/>
        </w:rPr>
        <w:br/>
        <w:t xml:space="preserve">o odpowiedzialności w zakresie przekazywania informacji o sytuacji zagrożenie epidemicznego w rodzinie. </w:t>
      </w:r>
    </w:p>
    <w:p w14:paraId="1C72289A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Dyrektor Szkoły na bieżąco współpracuje z organem prowadzącym i lokalną stacją SANEPID u w celu zapewnienia bezpiecznych warunków pracy szkoły. </w:t>
      </w:r>
    </w:p>
    <w:p w14:paraId="628C6021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Dyrektor we współpracy z organem prowadzącym szkołę zapewnia:</w:t>
      </w:r>
    </w:p>
    <w:p w14:paraId="3E50B711" w14:textId="2C1636C6" w:rsidR="00A44F3D" w:rsidRPr="004003E9" w:rsidRDefault="00A44F3D" w:rsidP="004003E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Sprzęt, środki czystości i do dezynfekcji, które z</w:t>
      </w:r>
      <w:r w:rsidR="00856F27" w:rsidRPr="004003E9">
        <w:rPr>
          <w:rFonts w:ascii="Arial" w:hAnsi="Arial" w:cs="Arial"/>
          <w:sz w:val="24"/>
          <w:szCs w:val="24"/>
        </w:rPr>
        <w:t xml:space="preserve">apewnią bezpieczne korzystanie </w:t>
      </w:r>
      <w:r w:rsidRPr="004003E9">
        <w:rPr>
          <w:rFonts w:ascii="Arial" w:hAnsi="Arial" w:cs="Arial"/>
          <w:sz w:val="24"/>
          <w:szCs w:val="24"/>
        </w:rPr>
        <w:t>pomieszczeń szkoły, placu zabawa oraz sprzętów, zabawek znajdujących się</w:t>
      </w:r>
      <w:r w:rsidR="00856F27" w:rsidRPr="004003E9">
        <w:rPr>
          <w:rFonts w:ascii="Arial" w:hAnsi="Arial" w:cs="Arial"/>
          <w:sz w:val="24"/>
          <w:szCs w:val="24"/>
        </w:rPr>
        <w:t xml:space="preserve"> </w:t>
      </w:r>
      <w:r w:rsidRPr="004003E9">
        <w:rPr>
          <w:rFonts w:ascii="Arial" w:hAnsi="Arial" w:cs="Arial"/>
          <w:sz w:val="24"/>
          <w:szCs w:val="24"/>
        </w:rPr>
        <w:t>w szkole;</w:t>
      </w:r>
    </w:p>
    <w:p w14:paraId="398BE24A" w14:textId="77777777" w:rsidR="00A44F3D" w:rsidRPr="004003E9" w:rsidRDefault="00A44F3D" w:rsidP="004003E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Płyn do dezynfekcji rąk - przy wejściu do budynku, w salach lekcyjnych, toaletach, a także środki ochrony osobistej, w tym rękawiczki, maseczki ochronne dla pracowników odbierających rzeczy, produkty od dostawców zewnętrznych;</w:t>
      </w:r>
    </w:p>
    <w:p w14:paraId="467505ED" w14:textId="77777777" w:rsidR="00A44F3D" w:rsidRPr="004003E9" w:rsidRDefault="00A44F3D" w:rsidP="004003E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Plakaty z zasadami prawidłowego mycia rąk w pomieszczeniach sanitarno-higienicznych i klasach oraz instrukcje dotyczące prawidłowego mycia rąk przy dozownikach z płynem;</w:t>
      </w:r>
    </w:p>
    <w:p w14:paraId="12713529" w14:textId="77777777" w:rsidR="00A44F3D" w:rsidRPr="004003E9" w:rsidRDefault="00A44F3D" w:rsidP="004003E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Pomieszczenie do izolacji osoby, u której stwierdzono objawy chorobowe, zaopatrzone w maseczki, rękawiczki i przyłbicę, kombinezon ochronny oraz płyn do dezynfekcji rąk (przed wejściem do pomieszczenia i w pomieszczeniu);</w:t>
      </w:r>
    </w:p>
    <w:p w14:paraId="1C111421" w14:textId="77777777" w:rsidR="00A44F3D" w:rsidRPr="004003E9" w:rsidRDefault="00A44F3D" w:rsidP="004003E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 xml:space="preserve">Pełną informację dotyczącą stosowanych metod zapewniania bezpieczeństwa </w:t>
      </w:r>
      <w:r w:rsidRPr="004003E9">
        <w:rPr>
          <w:rFonts w:ascii="Arial" w:hAnsi="Arial" w:cs="Arial"/>
          <w:sz w:val="24"/>
          <w:szCs w:val="24"/>
        </w:rPr>
        <w:br/>
        <w:t>i procedur postępowania na wypadek podejrzenia zakażenia wszystkim pracownikom jak i rodzicom.</w:t>
      </w:r>
    </w:p>
    <w:p w14:paraId="563DEC3C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Dyrektor:</w:t>
      </w:r>
    </w:p>
    <w:p w14:paraId="209CA71F" w14:textId="77777777" w:rsidR="00A44F3D" w:rsidRPr="004003E9" w:rsidRDefault="00A44F3D" w:rsidP="004003E9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nadzoruje prace porządkowe wykonywane przez pracowników szkoły zgodnie z powierzonymi im obowiązkami;</w:t>
      </w:r>
    </w:p>
    <w:p w14:paraId="34C40443" w14:textId="77777777" w:rsidR="00A44F3D" w:rsidRPr="004003E9" w:rsidRDefault="00A44F3D" w:rsidP="004003E9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dba o tym by w salach, w których spędzają czas dzieci, nie było zabawek, przedmiotów, których nie da się skutecznie zdezynfekować;</w:t>
      </w:r>
    </w:p>
    <w:p w14:paraId="5EE45A6D" w14:textId="77777777" w:rsidR="00A44F3D" w:rsidRPr="004003E9" w:rsidRDefault="00A44F3D" w:rsidP="004003E9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prowadzi ścisłą współpracę i komunikację z rodzicami dotyczącą bezpieczeństwa dzieci w jednostce i wszystkich spraw organizacyjnych;</w:t>
      </w:r>
    </w:p>
    <w:p w14:paraId="796DEA80" w14:textId="77777777" w:rsidR="00A44F3D" w:rsidRPr="004003E9" w:rsidRDefault="00A44F3D" w:rsidP="004003E9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kontaktuje się z rodzicem – telefonicznie, w przypadku stwierdzenia podejrzenia choroby u ich dziecka;</w:t>
      </w:r>
    </w:p>
    <w:p w14:paraId="08CA27B7" w14:textId="77777777" w:rsidR="00A44F3D" w:rsidRPr="004003E9" w:rsidRDefault="00A44F3D" w:rsidP="004003E9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informuje organ prowadzący o zaistnieniu podejrzenia choroby u dziecka, pracownika;</w:t>
      </w:r>
    </w:p>
    <w:p w14:paraId="4E624AA8" w14:textId="77777777" w:rsidR="00A44F3D" w:rsidRPr="004003E9" w:rsidRDefault="00A44F3D" w:rsidP="004003E9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współpracuje ze służbami sanitarnymi;</w:t>
      </w:r>
    </w:p>
    <w:p w14:paraId="2BD6EB32" w14:textId="77777777" w:rsidR="00A44F3D" w:rsidRPr="004003E9" w:rsidRDefault="00A44F3D" w:rsidP="004003E9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lastRenderedPageBreak/>
        <w:t>instruuje pracowników o sposobie stosowania procedury postępowania na wypadek podejrzenia zakażenia;</w:t>
      </w:r>
    </w:p>
    <w:p w14:paraId="6F09A0AC" w14:textId="77777777" w:rsidR="00A44F3D" w:rsidRPr="004003E9" w:rsidRDefault="00A44F3D" w:rsidP="004003E9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sz w:val="24"/>
          <w:szCs w:val="24"/>
        </w:rPr>
        <w:t>informuje rodziców o obowiązujących w szkole procedurach postępowania na wypadek podejrzenia zakażenia przez stronę internetową.</w:t>
      </w:r>
    </w:p>
    <w:p w14:paraId="5F65D993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Dyrektor na bieżąco śledzi komunikaty na temat COVID-19 nadawane przez Główny Inspektorat Sanitarny i stosuje się do jego zaleceń.</w:t>
      </w:r>
    </w:p>
    <w:p w14:paraId="6158B63D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Dyrektor wymaga od pracowników bezwzględnego przestrzegania niniejszej procedury, komunikatów Dyrektora oraz zaleceń GIS.</w:t>
      </w:r>
    </w:p>
    <w:p w14:paraId="23543A33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W sytuacji wystąpienia zarażenia wirusem COVID-19 u jednego z pracowników lub ucznia Dyrektor niezwłocznie informuje o tym fakcie lokalną stację </w:t>
      </w:r>
      <w:proofErr w:type="spellStart"/>
      <w:r w:rsidRPr="00411182">
        <w:rPr>
          <w:rFonts w:ascii="Arial" w:hAnsi="Arial" w:cs="Arial"/>
          <w:sz w:val="24"/>
          <w:szCs w:val="24"/>
        </w:rPr>
        <w:t>sanitarno</w:t>
      </w:r>
      <w:proofErr w:type="spellEnd"/>
      <w:r w:rsidRPr="00411182">
        <w:rPr>
          <w:rFonts w:ascii="Arial" w:hAnsi="Arial" w:cs="Arial"/>
          <w:sz w:val="24"/>
          <w:szCs w:val="24"/>
        </w:rPr>
        <w:t xml:space="preserve"> - epidemiologiczną.</w:t>
      </w:r>
    </w:p>
    <w:p w14:paraId="7149698D" w14:textId="77777777" w:rsidR="00A44F3D" w:rsidRPr="00411182" w:rsidRDefault="00A44F3D" w:rsidP="004003E9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Dyrektor pozostaje w stałym kontakcie z przedstawicielem lokalnej stacji </w:t>
      </w:r>
      <w:proofErr w:type="spellStart"/>
      <w:r w:rsidRPr="00411182">
        <w:rPr>
          <w:rFonts w:ascii="Arial" w:hAnsi="Arial" w:cs="Arial"/>
          <w:sz w:val="24"/>
          <w:szCs w:val="24"/>
        </w:rPr>
        <w:t>sanitarno</w:t>
      </w:r>
      <w:proofErr w:type="spellEnd"/>
      <w:r w:rsidRPr="00411182">
        <w:rPr>
          <w:rFonts w:ascii="Arial" w:hAnsi="Arial" w:cs="Arial"/>
          <w:sz w:val="24"/>
          <w:szCs w:val="24"/>
        </w:rPr>
        <w:t xml:space="preserve"> - epidemiologicznej w celu bieżącego monitorowania sytuacji związanej z szerzeniem się epidemii COVID-19.</w:t>
      </w:r>
    </w:p>
    <w:p w14:paraId="28633AD0" w14:textId="77777777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D40952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9</w:t>
      </w:r>
    </w:p>
    <w:p w14:paraId="29925F3B" w14:textId="055E9FE8" w:rsidR="00DC7E27" w:rsidRPr="00411182" w:rsidRDefault="00A44F3D" w:rsidP="00AA16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ZASADY P</w:t>
      </w:r>
      <w:r w:rsidR="00856F27" w:rsidRPr="00411182">
        <w:rPr>
          <w:rFonts w:ascii="Arial" w:hAnsi="Arial" w:cs="Arial"/>
          <w:b/>
          <w:bCs/>
          <w:sz w:val="24"/>
          <w:szCs w:val="24"/>
        </w:rPr>
        <w:t>RACY DLA WSZYSTKICH PRACOWNIKÓW</w:t>
      </w:r>
    </w:p>
    <w:p w14:paraId="619A29B6" w14:textId="34CC9746" w:rsidR="00A44F3D" w:rsidRPr="00411182" w:rsidRDefault="00A44F3D" w:rsidP="004003E9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Zabronione jest przebywanie pracowników wskazujących objawy chorobowe na terenie jednostki</w:t>
      </w:r>
      <w:r w:rsidR="008041B8">
        <w:rPr>
          <w:rFonts w:ascii="Arial" w:hAnsi="Arial" w:cs="Arial"/>
          <w:sz w:val="24"/>
          <w:szCs w:val="24"/>
        </w:rPr>
        <w:t xml:space="preserve"> </w:t>
      </w:r>
      <w:r w:rsidR="008041B8" w:rsidRPr="008041B8">
        <w:rPr>
          <w:rFonts w:ascii="Arial" w:hAnsi="Arial" w:cs="Arial"/>
          <w:sz w:val="24"/>
          <w:szCs w:val="24"/>
        </w:rPr>
        <w:t>lub mających nałożony obowiązek kwarantanny albo izolacji domowej.</w:t>
      </w:r>
    </w:p>
    <w:p w14:paraId="723F1D61" w14:textId="66C7C41D" w:rsidR="00A44F3D" w:rsidRPr="00411182" w:rsidRDefault="00A44F3D" w:rsidP="004003E9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Pracownikom zaleca się zachowanie dystansu społecznego.</w:t>
      </w:r>
      <w:r w:rsidR="002479A4" w:rsidRPr="002479A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2479A4" w:rsidRPr="002479A4">
        <w:rPr>
          <w:rFonts w:ascii="Arial" w:hAnsi="Arial" w:cs="Arial"/>
          <w:sz w:val="24"/>
          <w:szCs w:val="24"/>
        </w:rPr>
        <w:t>W przestrzeni wspólnej pracownicy zobowiązani są  do zasłaniania ust i nosa maseczką</w:t>
      </w:r>
      <w:r w:rsidR="002479A4">
        <w:rPr>
          <w:rFonts w:ascii="Arial" w:hAnsi="Arial" w:cs="Arial"/>
          <w:sz w:val="24"/>
          <w:szCs w:val="24"/>
        </w:rPr>
        <w:t>.</w:t>
      </w:r>
    </w:p>
    <w:p w14:paraId="7A571283" w14:textId="2783977F" w:rsidR="00A44F3D" w:rsidRDefault="00A44F3D" w:rsidP="004003E9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Pracownicy zobowiązani są do używania płynu do dezynfekcji rąk, znajdującego się przy wejściu do budynku szkoły.</w:t>
      </w:r>
    </w:p>
    <w:p w14:paraId="7E57A0CD" w14:textId="22430121" w:rsidR="002479A4" w:rsidRPr="002479A4" w:rsidRDefault="002479A4" w:rsidP="004003E9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479A4">
        <w:rPr>
          <w:rFonts w:ascii="Arial" w:hAnsi="Arial" w:cs="Arial"/>
          <w:sz w:val="24"/>
          <w:szCs w:val="24"/>
        </w:rPr>
        <w:t>Bezwzględnie obowiązują zasady higieny: częste mycie rąk lub ich dezynfekcja. Ochrona podczas kichania i kaszlu oraz unikanie dotykania oczu, nosa i ust.</w:t>
      </w:r>
    </w:p>
    <w:p w14:paraId="796E2A97" w14:textId="257E8CFA" w:rsidR="00A44F3D" w:rsidRPr="00411182" w:rsidRDefault="00A44F3D" w:rsidP="004003E9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Każdy pracownik zobowiązany jest informować Dyre</w:t>
      </w:r>
      <w:r w:rsidR="00856F27" w:rsidRPr="00411182">
        <w:rPr>
          <w:rFonts w:ascii="Arial" w:hAnsi="Arial" w:cs="Arial"/>
          <w:sz w:val="24"/>
          <w:szCs w:val="24"/>
        </w:rPr>
        <w:t xml:space="preserve">ktora lub osobę go zastępującą </w:t>
      </w:r>
      <w:r w:rsidRPr="00411182">
        <w:rPr>
          <w:rFonts w:ascii="Arial" w:hAnsi="Arial" w:cs="Arial"/>
          <w:sz w:val="24"/>
          <w:szCs w:val="24"/>
        </w:rPr>
        <w:t>o wszelkich objawach chorobowych uczniów.</w:t>
      </w:r>
    </w:p>
    <w:p w14:paraId="42BB0FF5" w14:textId="77777777" w:rsidR="00A44F3D" w:rsidRPr="00411182" w:rsidRDefault="00A44F3D" w:rsidP="004003E9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W przypadku podejrzenia zakażenia </w:t>
      </w:r>
      <w:proofErr w:type="spellStart"/>
      <w:r w:rsidRPr="00411182">
        <w:rPr>
          <w:rFonts w:ascii="Arial" w:hAnsi="Arial" w:cs="Arial"/>
          <w:sz w:val="24"/>
          <w:szCs w:val="24"/>
        </w:rPr>
        <w:t>koronawirusem</w:t>
      </w:r>
      <w:proofErr w:type="spellEnd"/>
      <w:r w:rsidRPr="00411182">
        <w:rPr>
          <w:rFonts w:ascii="Arial" w:hAnsi="Arial" w:cs="Arial"/>
          <w:sz w:val="24"/>
          <w:szCs w:val="24"/>
        </w:rPr>
        <w:t xml:space="preserve"> lub choroby COVID-19 (duszności, kaszel, gorączka) pracownik pozostaje w domu i zawiadamia o tym fakcie dyrektora placówki.</w:t>
      </w:r>
    </w:p>
    <w:p w14:paraId="1D5FF516" w14:textId="77777777" w:rsidR="00A44F3D" w:rsidRPr="00411182" w:rsidRDefault="00A44F3D" w:rsidP="004003E9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Do szkoły pracownicy pedagogiczni i niepedagogiczni wychodzą tylko przez wejście główne.</w:t>
      </w:r>
    </w:p>
    <w:p w14:paraId="054A009F" w14:textId="77777777" w:rsidR="00A44F3D" w:rsidRPr="00411182" w:rsidRDefault="00A44F3D" w:rsidP="004003E9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Każdy pracownik szkoły zobowiązany jest do stosowania się do „dekalogu” GIS:</w:t>
      </w:r>
    </w:p>
    <w:p w14:paraId="03068D03" w14:textId="77777777" w:rsidR="00A44F3D" w:rsidRPr="004003E9" w:rsidRDefault="00A44F3D" w:rsidP="004003E9">
      <w:pPr>
        <w:pStyle w:val="Akapitzlist"/>
        <w:numPr>
          <w:ilvl w:val="0"/>
          <w:numId w:val="33"/>
        </w:numPr>
        <w:tabs>
          <w:tab w:val="num" w:pos="1962"/>
        </w:tabs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3E9">
        <w:rPr>
          <w:rFonts w:ascii="Arial" w:hAnsi="Arial" w:cs="Arial"/>
          <w:b/>
          <w:bCs/>
          <w:sz w:val="24"/>
          <w:szCs w:val="24"/>
        </w:rPr>
        <w:t>Często myj ręce</w:t>
      </w:r>
      <w:r w:rsidRPr="004003E9">
        <w:rPr>
          <w:rFonts w:ascii="Arial" w:hAnsi="Arial" w:cs="Arial"/>
          <w:sz w:val="24"/>
          <w:szCs w:val="24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zakażenia.</w:t>
      </w:r>
    </w:p>
    <w:p w14:paraId="2D5C56E0" w14:textId="77777777" w:rsidR="00A44F3D" w:rsidRPr="004003E9" w:rsidRDefault="00A44F3D" w:rsidP="004003E9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3E9">
        <w:rPr>
          <w:rFonts w:ascii="Arial" w:hAnsi="Arial" w:cs="Arial"/>
          <w:b/>
          <w:bCs/>
          <w:sz w:val="24"/>
          <w:szCs w:val="24"/>
        </w:rPr>
        <w:t>Podczas powitania unikaj uścisków i podawania dłoni</w:t>
      </w:r>
      <w:r w:rsidRPr="004003E9">
        <w:rPr>
          <w:rFonts w:ascii="Arial" w:hAnsi="Arial" w:cs="Arial"/>
          <w:sz w:val="24"/>
          <w:szCs w:val="24"/>
        </w:rPr>
        <w:t xml:space="preserve"> - W ciągu dnia dłonie dotykają wielu powierzchni, które mogą być zanieczyszczone wirusem. Powstrzymaj się od uścisków, całowania i podawania dłoni na powitanie.</w:t>
      </w:r>
    </w:p>
    <w:p w14:paraId="4A7D9E5A" w14:textId="77777777" w:rsidR="00A44F3D" w:rsidRPr="004003E9" w:rsidRDefault="00A44F3D" w:rsidP="004003E9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3E9">
        <w:rPr>
          <w:rFonts w:ascii="Arial" w:hAnsi="Arial" w:cs="Arial"/>
          <w:b/>
          <w:bCs/>
          <w:sz w:val="24"/>
          <w:szCs w:val="24"/>
        </w:rPr>
        <w:lastRenderedPageBreak/>
        <w:t>Unikaj dotykania oczu, nosa i ust</w:t>
      </w:r>
      <w:r w:rsidRPr="004003E9">
        <w:rPr>
          <w:rFonts w:ascii="Arial" w:hAnsi="Arial" w:cs="Arial"/>
          <w:sz w:val="24"/>
          <w:szCs w:val="24"/>
        </w:rPr>
        <w:t xml:space="preserve"> - Dłonie dotykają wielu powierzchni, które mogą być zanieczyszczone wirusem. Dotknięcie oczu, nosa lub ust zanieczyszczonymi rękami, może spowodować przeniesienie wirusa z powierzchni na siebie.</w:t>
      </w:r>
    </w:p>
    <w:p w14:paraId="5030BE68" w14:textId="77777777" w:rsidR="00A44F3D" w:rsidRPr="004003E9" w:rsidRDefault="00A44F3D" w:rsidP="004003E9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3E9">
        <w:rPr>
          <w:rFonts w:ascii="Arial" w:hAnsi="Arial" w:cs="Arial"/>
          <w:b/>
          <w:bCs/>
          <w:sz w:val="24"/>
          <w:szCs w:val="24"/>
        </w:rPr>
        <w:t>Regularnie myj lub dezynfekuj powierzchnie dotykowe</w:t>
      </w:r>
      <w:r w:rsidRPr="004003E9">
        <w:rPr>
          <w:rFonts w:ascii="Arial" w:hAnsi="Arial" w:cs="Arial"/>
          <w:sz w:val="24"/>
          <w:szCs w:val="24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dezynfekowane.</w:t>
      </w:r>
    </w:p>
    <w:p w14:paraId="79058234" w14:textId="77777777" w:rsidR="00A44F3D" w:rsidRPr="004003E9" w:rsidRDefault="00A44F3D" w:rsidP="004003E9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3E9">
        <w:rPr>
          <w:rFonts w:ascii="Arial" w:hAnsi="Arial" w:cs="Arial"/>
          <w:b/>
          <w:bCs/>
          <w:sz w:val="24"/>
          <w:szCs w:val="24"/>
        </w:rPr>
        <w:t>Regularnie dezynfekuj swój telefon i nie korzystaj z niego podczas spożywania posiłków</w:t>
      </w:r>
      <w:r w:rsidRPr="004003E9">
        <w:rPr>
          <w:rFonts w:ascii="Arial" w:hAnsi="Arial" w:cs="Arial"/>
          <w:sz w:val="24"/>
          <w:szCs w:val="24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636110B4" w14:textId="77777777" w:rsidR="00A44F3D" w:rsidRPr="004003E9" w:rsidRDefault="00A44F3D" w:rsidP="004003E9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3E9">
        <w:rPr>
          <w:rFonts w:ascii="Arial" w:hAnsi="Arial" w:cs="Arial"/>
          <w:b/>
          <w:bCs/>
          <w:sz w:val="24"/>
          <w:szCs w:val="24"/>
        </w:rPr>
        <w:t>Zachowaj bezpieczną odległość od rozmówcy</w:t>
      </w:r>
      <w:r w:rsidRPr="004003E9">
        <w:rPr>
          <w:rFonts w:ascii="Arial" w:hAnsi="Arial" w:cs="Arial"/>
          <w:sz w:val="24"/>
          <w:szCs w:val="24"/>
        </w:rPr>
        <w:t xml:space="preserve"> - Należy zachować co najmniej 2 metry odległości z osobą, z która rozmawiamy, twarzą w twarz, która kaszle, kicha lub ma gorączkę.</w:t>
      </w:r>
    </w:p>
    <w:p w14:paraId="1DCAC77F" w14:textId="77777777" w:rsidR="00A44F3D" w:rsidRPr="004003E9" w:rsidRDefault="00A44F3D" w:rsidP="004003E9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3E9">
        <w:rPr>
          <w:rFonts w:ascii="Arial" w:hAnsi="Arial" w:cs="Arial"/>
          <w:b/>
          <w:bCs/>
          <w:sz w:val="24"/>
          <w:szCs w:val="24"/>
        </w:rPr>
        <w:t>Stosuj zasady ochrony podczas kichania i kaszlu</w:t>
      </w:r>
      <w:r w:rsidRPr="004003E9">
        <w:rPr>
          <w:rFonts w:ascii="Arial" w:hAnsi="Arial" w:cs="Arial"/>
          <w:sz w:val="24"/>
          <w:szCs w:val="24"/>
        </w:rPr>
        <w:t xml:space="preserve"> - 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07542184" w14:textId="77777777" w:rsidR="00A44F3D" w:rsidRPr="004003E9" w:rsidRDefault="00A44F3D" w:rsidP="004003E9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03E9">
        <w:rPr>
          <w:rFonts w:ascii="Arial" w:hAnsi="Arial" w:cs="Arial"/>
          <w:b/>
          <w:bCs/>
          <w:sz w:val="24"/>
          <w:szCs w:val="24"/>
        </w:rPr>
        <w:t>Odżywiaj się zdrowo i pamiętaj o nawodnieniu organizmu</w:t>
      </w:r>
      <w:r w:rsidRPr="004003E9">
        <w:rPr>
          <w:rFonts w:ascii="Arial" w:hAnsi="Arial" w:cs="Arial"/>
          <w:sz w:val="24"/>
          <w:szCs w:val="24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4003E9">
        <w:rPr>
          <w:rFonts w:ascii="Arial" w:hAnsi="Arial" w:cs="Arial"/>
          <w:sz w:val="24"/>
          <w:szCs w:val="24"/>
        </w:rPr>
        <w:t>koronawirusa</w:t>
      </w:r>
      <w:proofErr w:type="spellEnd"/>
      <w:r w:rsidRPr="004003E9">
        <w:rPr>
          <w:rFonts w:ascii="Arial" w:hAnsi="Arial" w:cs="Arial"/>
          <w:sz w:val="24"/>
          <w:szCs w:val="24"/>
        </w:rPr>
        <w:t>.</w:t>
      </w:r>
    </w:p>
    <w:p w14:paraId="41967847" w14:textId="77777777" w:rsidR="00A44F3D" w:rsidRPr="004003E9" w:rsidRDefault="00A44F3D" w:rsidP="004003E9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03E9">
        <w:rPr>
          <w:rFonts w:ascii="Arial" w:hAnsi="Arial" w:cs="Arial"/>
          <w:b/>
          <w:bCs/>
          <w:sz w:val="24"/>
          <w:szCs w:val="24"/>
        </w:rPr>
        <w:t xml:space="preserve">Korzystaj ze sprawdzonych źródeł wiedzy o </w:t>
      </w:r>
      <w:proofErr w:type="spellStart"/>
      <w:r w:rsidRPr="004003E9">
        <w:rPr>
          <w:rFonts w:ascii="Arial" w:hAnsi="Arial" w:cs="Arial"/>
          <w:b/>
          <w:bCs/>
          <w:sz w:val="24"/>
          <w:szCs w:val="24"/>
        </w:rPr>
        <w:t>koronawirusie</w:t>
      </w:r>
      <w:proofErr w:type="spellEnd"/>
      <w:r w:rsidRPr="004003E9">
        <w:rPr>
          <w:rFonts w:ascii="Arial" w:hAnsi="Arial" w:cs="Arial"/>
          <w:b/>
          <w:bCs/>
          <w:sz w:val="24"/>
          <w:szCs w:val="24"/>
        </w:rPr>
        <w:t>.</w:t>
      </w:r>
    </w:p>
    <w:p w14:paraId="449125E4" w14:textId="77777777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677D77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10</w:t>
      </w:r>
    </w:p>
    <w:p w14:paraId="6F5C33BF" w14:textId="1A294985" w:rsidR="00DC7E27" w:rsidRPr="00DC7E27" w:rsidRDefault="00A44F3D" w:rsidP="00AA16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ZASADY P</w:t>
      </w:r>
      <w:r w:rsidR="00856F27" w:rsidRPr="00411182">
        <w:rPr>
          <w:rFonts w:ascii="Arial" w:hAnsi="Arial" w:cs="Arial"/>
          <w:b/>
          <w:bCs/>
          <w:sz w:val="24"/>
          <w:szCs w:val="24"/>
        </w:rPr>
        <w:t>RACY PRACOWNIKÓW PEDAGOGICZNYCH</w:t>
      </w:r>
    </w:p>
    <w:p w14:paraId="185AAAAE" w14:textId="4E7AF742" w:rsidR="00A44F3D" w:rsidRPr="00411182" w:rsidRDefault="001606E2" w:rsidP="004003E9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Pracownicy pedagogiczni</w:t>
      </w:r>
      <w:r w:rsidR="00A44F3D" w:rsidRPr="00411182">
        <w:rPr>
          <w:rFonts w:ascii="Arial" w:hAnsi="Arial" w:cs="Arial"/>
          <w:sz w:val="24"/>
          <w:szCs w:val="24"/>
        </w:rPr>
        <w:t xml:space="preserve"> - nauczyciele </w:t>
      </w:r>
      <w:r w:rsidRPr="00411182">
        <w:rPr>
          <w:rFonts w:ascii="Arial" w:hAnsi="Arial" w:cs="Arial"/>
          <w:sz w:val="24"/>
          <w:szCs w:val="24"/>
        </w:rPr>
        <w:t>pracują wg ustalonego przez dyrektora</w:t>
      </w:r>
      <w:r w:rsidR="00A44F3D" w:rsidRPr="00411182">
        <w:rPr>
          <w:rFonts w:ascii="Arial" w:hAnsi="Arial" w:cs="Arial"/>
          <w:sz w:val="24"/>
          <w:szCs w:val="24"/>
        </w:rPr>
        <w:t xml:space="preserve"> planu lekcji.</w:t>
      </w:r>
    </w:p>
    <w:p w14:paraId="6952A695" w14:textId="5B907B1B" w:rsidR="00A44F3D" w:rsidRPr="00411182" w:rsidRDefault="00A44F3D" w:rsidP="004003E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11182">
        <w:rPr>
          <w:rFonts w:ascii="Arial" w:hAnsi="Arial" w:cs="Arial"/>
          <w:sz w:val="24"/>
          <w:szCs w:val="24"/>
        </w:rPr>
        <w:t xml:space="preserve">Nauczyciele i pracownicy szkoły </w:t>
      </w:r>
      <w:r w:rsidR="00D66B0E" w:rsidRPr="00411182">
        <w:rPr>
          <w:rFonts w:ascii="Arial" w:hAnsi="Arial" w:cs="Arial"/>
          <w:sz w:val="24"/>
          <w:szCs w:val="24"/>
        </w:rPr>
        <w:t>mogą przystąpić do pracy</w:t>
      </w:r>
      <w:r w:rsidRPr="00411182">
        <w:rPr>
          <w:rFonts w:ascii="Arial" w:hAnsi="Arial" w:cs="Arial"/>
          <w:sz w:val="24"/>
          <w:szCs w:val="24"/>
        </w:rPr>
        <w:t xml:space="preserve"> zdrowi, bez objawów chorobowych.</w:t>
      </w:r>
    </w:p>
    <w:p w14:paraId="22CD8603" w14:textId="642D098F" w:rsidR="00A44F3D" w:rsidRPr="00411182" w:rsidRDefault="00A44F3D" w:rsidP="004003E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Nie wolno nauczycielom i innym pracownikom szkoły podejmować pracy</w:t>
      </w:r>
      <w:r w:rsidR="00D66B0E" w:rsidRPr="00411182">
        <w:rPr>
          <w:rFonts w:ascii="Arial" w:hAnsi="Arial" w:cs="Arial"/>
          <w:sz w:val="24"/>
          <w:szCs w:val="24"/>
        </w:rPr>
        <w:t>,</w:t>
      </w:r>
      <w:r w:rsidRPr="00411182">
        <w:rPr>
          <w:rFonts w:ascii="Arial" w:hAnsi="Arial" w:cs="Arial"/>
          <w:sz w:val="24"/>
          <w:szCs w:val="24"/>
        </w:rPr>
        <w:t xml:space="preserve"> gdy </w:t>
      </w:r>
      <w:r w:rsidR="00411182" w:rsidRPr="00411182">
        <w:rPr>
          <w:rFonts w:ascii="Arial" w:hAnsi="Arial" w:cs="Arial"/>
          <w:sz w:val="24"/>
          <w:szCs w:val="24"/>
        </w:rPr>
        <w:br/>
      </w:r>
      <w:r w:rsidR="001606E2" w:rsidRPr="00411182">
        <w:rPr>
          <w:rFonts w:ascii="Arial" w:hAnsi="Arial" w:cs="Arial"/>
          <w:sz w:val="24"/>
          <w:szCs w:val="24"/>
        </w:rPr>
        <w:t>w domu</w:t>
      </w:r>
      <w:r w:rsidRPr="00411182">
        <w:rPr>
          <w:rFonts w:ascii="Arial" w:hAnsi="Arial" w:cs="Arial"/>
          <w:sz w:val="24"/>
          <w:szCs w:val="24"/>
        </w:rPr>
        <w:t xml:space="preserve"> przebywa osoba na kwarantannie lub izolacji.</w:t>
      </w:r>
    </w:p>
    <w:p w14:paraId="419AD970" w14:textId="034862BC" w:rsidR="00A44F3D" w:rsidRPr="00411182" w:rsidRDefault="00A44F3D" w:rsidP="004003E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Nauczyciele i inni pracownicy szkoły powinni zachować </w:t>
      </w:r>
      <w:r w:rsidR="001606E2" w:rsidRPr="00411182">
        <w:rPr>
          <w:rFonts w:ascii="Arial" w:hAnsi="Arial" w:cs="Arial"/>
          <w:sz w:val="24"/>
          <w:szCs w:val="24"/>
        </w:rPr>
        <w:t>między</w:t>
      </w:r>
      <w:r w:rsidRPr="00411182">
        <w:rPr>
          <w:rFonts w:ascii="Arial" w:hAnsi="Arial" w:cs="Arial"/>
          <w:sz w:val="24"/>
          <w:szCs w:val="24"/>
        </w:rPr>
        <w:t xml:space="preserve"> sobą bezpieczny dystans.</w:t>
      </w:r>
    </w:p>
    <w:p w14:paraId="6C9467F0" w14:textId="0D21F10B" w:rsidR="00A44F3D" w:rsidRPr="002479A4" w:rsidRDefault="00A44F3D" w:rsidP="004003E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lastRenderedPageBreak/>
        <w:t>Zaleca się, aby nauczyciele w trakcie lekcji, podchodząc do ucznia, zakrywali nos i usta.</w:t>
      </w:r>
      <w:r w:rsidR="00D66B0E" w:rsidRPr="00411182">
        <w:rPr>
          <w:rFonts w:ascii="Arial" w:hAnsi="Arial" w:cs="Arial"/>
          <w:sz w:val="24"/>
          <w:szCs w:val="24"/>
        </w:rPr>
        <w:t xml:space="preserve"> </w:t>
      </w:r>
      <w:r w:rsidR="002479A4" w:rsidRPr="002479A4">
        <w:rPr>
          <w:rFonts w:ascii="Arial" w:hAnsi="Arial" w:cs="Arial"/>
          <w:sz w:val="24"/>
          <w:szCs w:val="24"/>
        </w:rPr>
        <w:t>Zasłanianie usta i nosa  przy użyciu maseczki obowiązuje również w przestrzeniach wspólnych.</w:t>
      </w:r>
    </w:p>
    <w:p w14:paraId="1464629E" w14:textId="089161D5" w:rsidR="00A44F3D" w:rsidRPr="00411182" w:rsidRDefault="00A44F3D" w:rsidP="004003E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Nauczyciele zobowiązani są do wyjaśnienia uczniom</w:t>
      </w:r>
      <w:r w:rsidR="00D66B0E" w:rsidRPr="00411182">
        <w:rPr>
          <w:rFonts w:ascii="Arial" w:hAnsi="Arial" w:cs="Arial"/>
          <w:sz w:val="24"/>
          <w:szCs w:val="24"/>
        </w:rPr>
        <w:t>,</w:t>
      </w:r>
      <w:r w:rsidRPr="00411182">
        <w:rPr>
          <w:rFonts w:ascii="Arial" w:hAnsi="Arial" w:cs="Arial"/>
          <w:sz w:val="24"/>
          <w:szCs w:val="24"/>
        </w:rPr>
        <w:t xml:space="preserve"> jakie obowiązują w szkole zasady i dlaczego zostały wprowadzone. Nauczyciele zobowiązani są przekazać informacje w formie pozytywnej, aby wytworzyć w dzieciach poczucie bezpieczeństwa i odpowiedzialności za swoje zachowanie, a nie lęku.</w:t>
      </w:r>
    </w:p>
    <w:p w14:paraId="6A2807C2" w14:textId="77777777" w:rsidR="00A44F3D" w:rsidRPr="00411182" w:rsidRDefault="00A44F3D" w:rsidP="004003E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Zaleca się, aby sala, w której przebywają uczniowie, była wietrzona co najmniej raz na godzinę. </w:t>
      </w:r>
    </w:p>
    <w:p w14:paraId="1CBE9ECE" w14:textId="052F86DD" w:rsidR="00A44F3D" w:rsidRPr="00411182" w:rsidRDefault="00A44F3D" w:rsidP="004003E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Rekomenduje się w przestrzeniach wspólnych przebywanie w maseczkach przez uczniów, pracowników </w:t>
      </w:r>
      <w:r w:rsidR="001606E2" w:rsidRPr="00411182">
        <w:rPr>
          <w:rFonts w:ascii="Arial" w:hAnsi="Arial" w:cs="Arial"/>
          <w:sz w:val="24"/>
          <w:szCs w:val="24"/>
        </w:rPr>
        <w:t>i nauczycieli</w:t>
      </w:r>
      <w:r w:rsidRPr="00411182">
        <w:rPr>
          <w:rFonts w:ascii="Arial" w:hAnsi="Arial" w:cs="Arial"/>
          <w:sz w:val="24"/>
          <w:szCs w:val="24"/>
        </w:rPr>
        <w:t>.</w:t>
      </w:r>
    </w:p>
    <w:p w14:paraId="57DF0BF1" w14:textId="3E3E2035" w:rsidR="00A44F3D" w:rsidRPr="00411182" w:rsidRDefault="00A44F3D" w:rsidP="004003E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Nauczyciel zobowiązany jest zwracać uczniom uwagę na </w:t>
      </w:r>
      <w:r w:rsidR="00711855" w:rsidRPr="00411182">
        <w:rPr>
          <w:rFonts w:ascii="Arial" w:hAnsi="Arial" w:cs="Arial"/>
          <w:sz w:val="24"/>
          <w:szCs w:val="24"/>
        </w:rPr>
        <w:t>k</w:t>
      </w:r>
      <w:r w:rsidR="00A615E3" w:rsidRPr="00411182">
        <w:rPr>
          <w:rFonts w:ascii="Arial" w:hAnsi="Arial" w:cs="Arial"/>
          <w:sz w:val="24"/>
          <w:szCs w:val="24"/>
        </w:rPr>
        <w:t xml:space="preserve">onieczność </w:t>
      </w:r>
      <w:r w:rsidR="00711855" w:rsidRPr="00411182">
        <w:rPr>
          <w:rFonts w:ascii="Arial" w:hAnsi="Arial" w:cs="Arial"/>
          <w:sz w:val="24"/>
          <w:szCs w:val="24"/>
        </w:rPr>
        <w:t>dezynfekcji</w:t>
      </w:r>
      <w:r w:rsidRPr="00411182">
        <w:rPr>
          <w:rFonts w:ascii="Arial" w:hAnsi="Arial" w:cs="Arial"/>
          <w:sz w:val="24"/>
          <w:szCs w:val="24"/>
        </w:rPr>
        <w:t xml:space="preserve"> rąk i </w:t>
      </w:r>
      <w:r w:rsidR="001606E2" w:rsidRPr="00411182">
        <w:rPr>
          <w:rFonts w:ascii="Arial" w:hAnsi="Arial" w:cs="Arial"/>
          <w:sz w:val="24"/>
          <w:szCs w:val="24"/>
        </w:rPr>
        <w:t>częste,</w:t>
      </w:r>
      <w:r w:rsidRPr="00411182">
        <w:rPr>
          <w:rFonts w:ascii="Arial" w:hAnsi="Arial" w:cs="Arial"/>
          <w:sz w:val="24"/>
          <w:szCs w:val="24"/>
        </w:rPr>
        <w:t xml:space="preserve"> regularne ich mycie. W przypadku problemów</w:t>
      </w:r>
      <w:r w:rsidR="00A615E3" w:rsidRPr="00411182">
        <w:rPr>
          <w:rFonts w:ascii="Arial" w:hAnsi="Arial" w:cs="Arial"/>
          <w:sz w:val="24"/>
          <w:szCs w:val="24"/>
        </w:rPr>
        <w:t xml:space="preserve"> z dezynfekcją</w:t>
      </w:r>
      <w:r w:rsidRPr="00411182">
        <w:rPr>
          <w:rFonts w:ascii="Arial" w:hAnsi="Arial" w:cs="Arial"/>
          <w:sz w:val="24"/>
          <w:szCs w:val="24"/>
        </w:rPr>
        <w:t xml:space="preserve"> w klasach młodszych nauczyciel pomaga w tych czynnościach, szczególnie przed jedzeniem, po skorzystaniu z toalety oraz po powrocie ze świeżego powietrza.</w:t>
      </w:r>
    </w:p>
    <w:p w14:paraId="22DA04DA" w14:textId="77777777" w:rsidR="00A44F3D" w:rsidRPr="00411182" w:rsidRDefault="00A44F3D" w:rsidP="004003E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W przypadku klas młodszych nauczyciel może zorganizować pokaz właściwego mycia rąk, przypominać i dawać przykład. </w:t>
      </w:r>
    </w:p>
    <w:p w14:paraId="20F8F30B" w14:textId="77777777" w:rsidR="00A44F3D" w:rsidRPr="00411182" w:rsidRDefault="00A44F3D" w:rsidP="004003E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Do zadań i obowiązków nauczycieli – wychowawców należy ponadto:</w:t>
      </w:r>
    </w:p>
    <w:p w14:paraId="0990AA4B" w14:textId="77777777" w:rsidR="00A44F3D" w:rsidRPr="008F087F" w:rsidRDefault="00A44F3D" w:rsidP="008F087F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dostosowanie sali do warunków bezpiecznych dla uczniów i pracowników. Usunięcie wszystkich gier, zabawek, pomocy dydaktycznych, których nie można właściwie dezynfekować,</w:t>
      </w:r>
    </w:p>
    <w:p w14:paraId="0DE1A2B1" w14:textId="230AB632" w:rsidR="00A44F3D" w:rsidRPr="008F087F" w:rsidRDefault="00A44F3D" w:rsidP="008F087F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sprawdzanie warunków do prowadzenia zajęć – objawy chorobowe u uczniów, dostępność środków czystości i inne zgodnie z przepisami dot. bhp,</w:t>
      </w:r>
    </w:p>
    <w:p w14:paraId="6CFC679D" w14:textId="6780AD5F" w:rsidR="002479A4" w:rsidRPr="008F087F" w:rsidRDefault="002479A4" w:rsidP="008F087F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zadbanie o to, aby każdy uczeń przed wejściem do klasy  umył ciepłą wodą z mydłem lub zdezynfekował ręce (zaleca się by nauczyciel sam dezynfekował ręce każdemu uczniowi),</w:t>
      </w:r>
    </w:p>
    <w:p w14:paraId="242B108E" w14:textId="77777777" w:rsidR="00A44F3D" w:rsidRPr="008F087F" w:rsidRDefault="00A44F3D" w:rsidP="008F087F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dbanie o to, by dzieci regularnie myły ręce, w tym po skorzystaniu z toalety, przed jedzeniem, po powrocie ze świeżego powietrza,</w:t>
      </w:r>
    </w:p>
    <w:p w14:paraId="2326F087" w14:textId="77777777" w:rsidR="00A44F3D" w:rsidRPr="008F087F" w:rsidRDefault="00A44F3D" w:rsidP="008F087F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wietrzenie sali, w której odbywają się zajęcia – przynajmniej raz na godzinę,</w:t>
      </w:r>
    </w:p>
    <w:p w14:paraId="27E635D3" w14:textId="1E8BA7EF" w:rsidR="00A44F3D" w:rsidRPr="008F087F" w:rsidRDefault="00A44F3D" w:rsidP="008F087F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zwracanie uwagi na to, by</w:t>
      </w:r>
      <w:r w:rsidR="00D66B0E" w:rsidRPr="008F087F">
        <w:rPr>
          <w:rFonts w:ascii="Arial" w:hAnsi="Arial" w:cs="Arial"/>
          <w:sz w:val="24"/>
          <w:szCs w:val="24"/>
        </w:rPr>
        <w:t xml:space="preserve"> </w:t>
      </w:r>
      <w:r w:rsidRPr="008F087F">
        <w:rPr>
          <w:rFonts w:ascii="Arial" w:hAnsi="Arial" w:cs="Arial"/>
          <w:sz w:val="24"/>
          <w:szCs w:val="24"/>
        </w:rPr>
        <w:t>uczniowie unikali bliskiego kontaktu.</w:t>
      </w:r>
    </w:p>
    <w:p w14:paraId="45AB9DC5" w14:textId="57039423" w:rsidR="00A44F3D" w:rsidRPr="00411182" w:rsidRDefault="00A44F3D" w:rsidP="004003E9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W przypadku korzystania z boiska szkolnego, zarówno w trakcie przerw, jak i zajęć lekcyjnych, </w:t>
      </w:r>
      <w:r w:rsidR="00D66B0E" w:rsidRPr="00411182">
        <w:rPr>
          <w:rFonts w:ascii="Arial" w:hAnsi="Arial" w:cs="Arial"/>
          <w:sz w:val="24"/>
          <w:szCs w:val="24"/>
        </w:rPr>
        <w:t xml:space="preserve">nauczyciele zobowiązani są do przestrzegania </w:t>
      </w:r>
      <w:r w:rsidRPr="00411182">
        <w:rPr>
          <w:rFonts w:ascii="Arial" w:hAnsi="Arial" w:cs="Arial"/>
          <w:sz w:val="24"/>
          <w:szCs w:val="24"/>
        </w:rPr>
        <w:t>zasad</w:t>
      </w:r>
      <w:r w:rsidR="00A615E3" w:rsidRPr="00411182">
        <w:rPr>
          <w:rFonts w:ascii="Arial" w:hAnsi="Arial" w:cs="Arial"/>
          <w:sz w:val="24"/>
          <w:szCs w:val="24"/>
        </w:rPr>
        <w:t xml:space="preserve"> zachowania</w:t>
      </w:r>
      <w:r w:rsidRPr="00411182">
        <w:rPr>
          <w:rFonts w:ascii="Arial" w:hAnsi="Arial" w:cs="Arial"/>
          <w:sz w:val="24"/>
          <w:szCs w:val="24"/>
        </w:rPr>
        <w:t xml:space="preserve"> bezpiecznej odległości.</w:t>
      </w:r>
    </w:p>
    <w:p w14:paraId="63D0584B" w14:textId="77777777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D82B42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11</w:t>
      </w:r>
    </w:p>
    <w:p w14:paraId="744F6BC0" w14:textId="3CF63CAC" w:rsidR="0069177A" w:rsidRPr="00411182" w:rsidRDefault="00A44F3D" w:rsidP="00AA16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ZASADY PRAC</w:t>
      </w:r>
      <w:r w:rsidR="00366310" w:rsidRPr="00411182">
        <w:rPr>
          <w:rFonts w:ascii="Arial" w:hAnsi="Arial" w:cs="Arial"/>
          <w:b/>
          <w:bCs/>
          <w:sz w:val="24"/>
          <w:szCs w:val="24"/>
        </w:rPr>
        <w:t>Y PRACOWNIKÓW ADMINISTRACYJNYCH</w:t>
      </w:r>
    </w:p>
    <w:p w14:paraId="67668345" w14:textId="7E46EE5D" w:rsidR="00A44F3D" w:rsidRPr="00411182" w:rsidRDefault="00A44F3D" w:rsidP="004003E9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Stanowiska pracy pracowników administracyjnych zorganizowane są </w:t>
      </w:r>
      <w:r w:rsidR="00411182" w:rsidRPr="00411182">
        <w:rPr>
          <w:rFonts w:ascii="Arial" w:hAnsi="Arial" w:cs="Arial"/>
          <w:sz w:val="24"/>
          <w:szCs w:val="24"/>
        </w:rPr>
        <w:br/>
      </w:r>
      <w:r w:rsidRPr="00411182">
        <w:rPr>
          <w:rFonts w:ascii="Arial" w:hAnsi="Arial" w:cs="Arial"/>
          <w:sz w:val="24"/>
          <w:szCs w:val="24"/>
        </w:rPr>
        <w:t xml:space="preserve">z uwzględnieniem wymaganego dystansu społecznego pomiędzy pracownikami. </w:t>
      </w:r>
    </w:p>
    <w:p w14:paraId="62C6CC66" w14:textId="02336804" w:rsidR="00A44F3D" w:rsidRPr="00411182" w:rsidRDefault="00A44F3D" w:rsidP="004003E9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Pracownicy administracji zobowiązani są do przyjmowania petentów </w:t>
      </w:r>
      <w:r w:rsidR="00411182" w:rsidRPr="00411182">
        <w:rPr>
          <w:rFonts w:ascii="Arial" w:hAnsi="Arial" w:cs="Arial"/>
          <w:sz w:val="24"/>
          <w:szCs w:val="24"/>
        </w:rPr>
        <w:br/>
      </w:r>
      <w:r w:rsidRPr="00411182">
        <w:rPr>
          <w:rFonts w:ascii="Arial" w:hAnsi="Arial" w:cs="Arial"/>
          <w:sz w:val="24"/>
          <w:szCs w:val="24"/>
        </w:rPr>
        <w:t>z zachowaniem odpowiedniej odległości i zasad bezpieczeństwa higienicznego.</w:t>
      </w:r>
    </w:p>
    <w:p w14:paraId="2C169B79" w14:textId="550F350A" w:rsidR="00A44F3D" w:rsidRPr="002479A4" w:rsidRDefault="00A44F3D" w:rsidP="004003E9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Każdy pracownik po zakończonej pracy zobowiązany jest do uporządkowania </w:t>
      </w:r>
      <w:r w:rsidR="00411182" w:rsidRPr="00411182">
        <w:rPr>
          <w:rFonts w:ascii="Arial" w:hAnsi="Arial" w:cs="Arial"/>
          <w:sz w:val="24"/>
          <w:szCs w:val="24"/>
        </w:rPr>
        <w:br/>
      </w:r>
      <w:r w:rsidRPr="00411182">
        <w:rPr>
          <w:rFonts w:ascii="Arial" w:hAnsi="Arial" w:cs="Arial"/>
          <w:sz w:val="24"/>
          <w:szCs w:val="24"/>
        </w:rPr>
        <w:t>i zdezynfeko</w:t>
      </w:r>
      <w:r w:rsidR="00366310" w:rsidRPr="00411182">
        <w:rPr>
          <w:rFonts w:ascii="Arial" w:hAnsi="Arial" w:cs="Arial"/>
          <w:sz w:val="24"/>
          <w:szCs w:val="24"/>
        </w:rPr>
        <w:t>wania swojego stanowiska pracy.</w:t>
      </w:r>
    </w:p>
    <w:p w14:paraId="43729E12" w14:textId="795C7033" w:rsidR="002479A4" w:rsidRPr="002479A4" w:rsidRDefault="002479A4" w:rsidP="004003E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479A4">
        <w:rPr>
          <w:rFonts w:ascii="Arial" w:hAnsi="Arial" w:cs="Arial"/>
          <w:sz w:val="24"/>
          <w:szCs w:val="24"/>
        </w:rPr>
        <w:lastRenderedPageBreak/>
        <w:t>Każdy pracownik zobowiązany jest do zasłaniania ust i nosa w przestrzeniach wspólnych.</w:t>
      </w:r>
    </w:p>
    <w:p w14:paraId="4918B85C" w14:textId="712A086C" w:rsidR="00315385" w:rsidRPr="00411182" w:rsidRDefault="00315385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572F5E" w14:textId="77777777" w:rsidR="00A44F3D" w:rsidRPr="00411182" w:rsidRDefault="00A44F3D" w:rsidP="002479A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12</w:t>
      </w:r>
    </w:p>
    <w:p w14:paraId="781F7F0F" w14:textId="4D8265A7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ZASADY PRACY PRACOWNIKÓW OBSŁUGI</w:t>
      </w:r>
    </w:p>
    <w:p w14:paraId="6B5A6772" w14:textId="146981A1" w:rsidR="00A44F3D" w:rsidRPr="00411182" w:rsidRDefault="00A44F3D" w:rsidP="004003E9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2" w:name="page5"/>
      <w:bookmarkEnd w:id="2"/>
      <w:r w:rsidRPr="00411182">
        <w:rPr>
          <w:rFonts w:ascii="Arial" w:hAnsi="Arial" w:cs="Arial"/>
          <w:sz w:val="24"/>
          <w:szCs w:val="24"/>
        </w:rPr>
        <w:t xml:space="preserve">Personel sprzątający zobowiązany jest do regularnego (dwa razy w ciągu </w:t>
      </w:r>
      <w:r w:rsidR="00411182" w:rsidRPr="00411182">
        <w:rPr>
          <w:rFonts w:ascii="Arial" w:hAnsi="Arial" w:cs="Arial"/>
          <w:sz w:val="24"/>
          <w:szCs w:val="24"/>
        </w:rPr>
        <w:t>dnia) mycia</w:t>
      </w:r>
      <w:r w:rsidRPr="00411182">
        <w:rPr>
          <w:rFonts w:ascii="Arial" w:hAnsi="Arial" w:cs="Arial"/>
          <w:sz w:val="24"/>
          <w:szCs w:val="24"/>
        </w:rPr>
        <w:t xml:space="preserve"> powierzchni wspólnych, z którymi stykają się pracownicy oraz dzieci, tj. umywalki, desek sedesowych, wszystkich klamek, poręczy, blatów, oparć krzeseł.</w:t>
      </w:r>
    </w:p>
    <w:p w14:paraId="063F6A24" w14:textId="2A8076D2" w:rsidR="00A44F3D" w:rsidRPr="00411182" w:rsidRDefault="00A44F3D" w:rsidP="004003E9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Pracownik odpowiedzialny za sprzątanie zobowiązany</w:t>
      </w:r>
      <w:r w:rsidR="00366310" w:rsidRPr="00411182">
        <w:rPr>
          <w:rFonts w:ascii="Arial" w:hAnsi="Arial" w:cs="Arial"/>
          <w:sz w:val="24"/>
          <w:szCs w:val="24"/>
        </w:rPr>
        <w:t xml:space="preserve"> jest usunąć z </w:t>
      </w:r>
      <w:proofErr w:type="spellStart"/>
      <w:r w:rsidR="00366310" w:rsidRPr="00411182">
        <w:rPr>
          <w:rFonts w:ascii="Arial" w:hAnsi="Arial" w:cs="Arial"/>
          <w:sz w:val="24"/>
          <w:szCs w:val="24"/>
        </w:rPr>
        <w:t>sa</w:t>
      </w:r>
      <w:r w:rsidR="00D66B0E" w:rsidRPr="00411182">
        <w:rPr>
          <w:rFonts w:ascii="Arial" w:hAnsi="Arial" w:cs="Arial"/>
          <w:sz w:val="24"/>
          <w:szCs w:val="24"/>
        </w:rPr>
        <w:t>l</w:t>
      </w:r>
      <w:proofErr w:type="spellEnd"/>
      <w:r w:rsidR="00366310" w:rsidRPr="00411182">
        <w:rPr>
          <w:rFonts w:ascii="Arial" w:hAnsi="Arial" w:cs="Arial"/>
          <w:sz w:val="24"/>
          <w:szCs w:val="24"/>
        </w:rPr>
        <w:t xml:space="preserve"> przedmioty </w:t>
      </w:r>
      <w:r w:rsidRPr="00411182">
        <w:rPr>
          <w:rFonts w:ascii="Arial" w:hAnsi="Arial" w:cs="Arial"/>
          <w:sz w:val="24"/>
          <w:szCs w:val="24"/>
        </w:rPr>
        <w:t>i sprzęty, których nie można skutecznie dezynfekować, tj. pluszowe zabawki.</w:t>
      </w:r>
    </w:p>
    <w:p w14:paraId="49D7A5F1" w14:textId="691FA146" w:rsidR="00A44F3D" w:rsidRPr="00411182" w:rsidRDefault="00A44F3D" w:rsidP="004003E9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Co najmniej raz dziennie, czyli po zakończonych zajęciach w salach pracownicy </w:t>
      </w:r>
      <w:r w:rsidR="00411182" w:rsidRPr="00411182">
        <w:rPr>
          <w:rFonts w:ascii="Arial" w:hAnsi="Arial" w:cs="Arial"/>
          <w:sz w:val="24"/>
          <w:szCs w:val="24"/>
        </w:rPr>
        <w:t>obsługi zobowiązani</w:t>
      </w:r>
      <w:r w:rsidRPr="00411182">
        <w:rPr>
          <w:rFonts w:ascii="Arial" w:hAnsi="Arial" w:cs="Arial"/>
          <w:sz w:val="24"/>
          <w:szCs w:val="24"/>
        </w:rPr>
        <w:t xml:space="preserve"> są do przeprowadzenia dezynfekcji znajdującego się w sali sprzętu i zabawek, toalet, blatów stolików, krzeseł innych powierzchni dotykowych.</w:t>
      </w:r>
    </w:p>
    <w:p w14:paraId="7105F799" w14:textId="60740D6E" w:rsidR="00A44F3D" w:rsidRPr="00411182" w:rsidRDefault="00A44F3D" w:rsidP="004003E9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Przeprowadzając dezynfekcję, pracownik zobowiązany jest do ścisłego prz</w:t>
      </w:r>
      <w:r w:rsidR="00711855" w:rsidRPr="00411182">
        <w:rPr>
          <w:rFonts w:ascii="Arial" w:hAnsi="Arial" w:cs="Arial"/>
          <w:sz w:val="24"/>
          <w:szCs w:val="24"/>
        </w:rPr>
        <w:t xml:space="preserve">estrzegania zaleceń producenta </w:t>
      </w:r>
      <w:r w:rsidR="00A615E3" w:rsidRPr="00411182">
        <w:rPr>
          <w:rFonts w:ascii="Arial" w:hAnsi="Arial" w:cs="Arial"/>
          <w:sz w:val="24"/>
          <w:szCs w:val="24"/>
        </w:rPr>
        <w:t>umieszczonych</w:t>
      </w:r>
      <w:r w:rsidRPr="00411182">
        <w:rPr>
          <w:rFonts w:ascii="Arial" w:hAnsi="Arial" w:cs="Arial"/>
          <w:sz w:val="24"/>
          <w:szCs w:val="24"/>
        </w:rPr>
        <w:t xml:space="preserve"> na opakowania środka do dezynfekcji, ważne jest ścisłe przestrzeganie czasu niezbędnego do wywietrzenia dezynfekowanych pomieszczeń, przedmiotów.</w:t>
      </w:r>
    </w:p>
    <w:p w14:paraId="52A24E9E" w14:textId="567B3E9A" w:rsidR="00AA1686" w:rsidRPr="00AA1686" w:rsidRDefault="00A44F3D" w:rsidP="00AA1686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Pracownik obsługi jest zobowiązany do zastosowania fartucha z długim rękawem w przypadku wykonywania zabiegów higienicznych u dziecka - adekwatnie do aktualnej sytuacji.</w:t>
      </w:r>
    </w:p>
    <w:p w14:paraId="37AED825" w14:textId="77777777" w:rsidR="00AA1686" w:rsidRDefault="00AA1686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9074D7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13</w:t>
      </w:r>
    </w:p>
    <w:p w14:paraId="2ADF5AA9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ZADANIA I OBOWIĄZKI RODZICÓW</w:t>
      </w:r>
    </w:p>
    <w:p w14:paraId="55A5D74A" w14:textId="77777777" w:rsidR="00A44F3D" w:rsidRPr="00411182" w:rsidRDefault="00A44F3D" w:rsidP="00A44F3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Rodzice:</w:t>
      </w:r>
    </w:p>
    <w:p w14:paraId="5641202D" w14:textId="2E9EAB6C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page6"/>
      <w:bookmarkEnd w:id="3"/>
      <w:r w:rsidRPr="00411182">
        <w:rPr>
          <w:rFonts w:ascii="Arial" w:hAnsi="Arial" w:cs="Arial"/>
          <w:sz w:val="24"/>
          <w:szCs w:val="24"/>
          <w:u w:val="single"/>
        </w:rPr>
        <w:t>Zapoznają się z procedurami opracowanymi na czas zwiększonego reżimu sanitar</w:t>
      </w:r>
      <w:r w:rsidR="003801EC" w:rsidRPr="00411182">
        <w:rPr>
          <w:rFonts w:ascii="Arial" w:hAnsi="Arial" w:cs="Arial"/>
          <w:sz w:val="24"/>
          <w:szCs w:val="24"/>
          <w:u w:val="single"/>
        </w:rPr>
        <w:t xml:space="preserve">nego </w:t>
      </w:r>
      <w:r w:rsidRPr="00411182">
        <w:rPr>
          <w:rFonts w:ascii="Arial" w:hAnsi="Arial" w:cs="Arial"/>
          <w:sz w:val="24"/>
          <w:szCs w:val="24"/>
          <w:u w:val="single"/>
        </w:rPr>
        <w:t xml:space="preserve">w warunkach pandemii </w:t>
      </w:r>
      <w:proofErr w:type="spellStart"/>
      <w:r w:rsidRPr="00411182">
        <w:rPr>
          <w:rFonts w:ascii="Arial" w:hAnsi="Arial" w:cs="Arial"/>
          <w:sz w:val="24"/>
          <w:szCs w:val="24"/>
          <w:u w:val="single"/>
        </w:rPr>
        <w:t>koronawirusa</w:t>
      </w:r>
      <w:proofErr w:type="spellEnd"/>
      <w:r w:rsidRPr="00411182">
        <w:rPr>
          <w:rFonts w:ascii="Arial" w:hAnsi="Arial" w:cs="Arial"/>
          <w:sz w:val="24"/>
          <w:szCs w:val="24"/>
          <w:u w:val="single"/>
        </w:rPr>
        <w:t xml:space="preserve"> i choroby COVID-19 w szkole </w:t>
      </w:r>
      <w:r w:rsidR="00411182" w:rsidRPr="00411182">
        <w:rPr>
          <w:rFonts w:ascii="Arial" w:hAnsi="Arial" w:cs="Arial"/>
          <w:sz w:val="24"/>
          <w:szCs w:val="24"/>
          <w:u w:val="single"/>
        </w:rPr>
        <w:br/>
      </w:r>
      <w:r w:rsidRPr="00411182">
        <w:rPr>
          <w:rFonts w:ascii="Arial" w:hAnsi="Arial" w:cs="Arial"/>
          <w:sz w:val="24"/>
          <w:szCs w:val="24"/>
          <w:u w:val="single"/>
        </w:rPr>
        <w:t>i bezwzględnie się do nich stosują.</w:t>
      </w:r>
    </w:p>
    <w:p w14:paraId="1B7C4693" w14:textId="77777777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Przekazują dyrektorowi lub nauczycielowi informacje o stanie zdrowia dziecka, które są istotne.</w:t>
      </w:r>
    </w:p>
    <w:p w14:paraId="09AC4248" w14:textId="77777777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Nie posyłają do szkoły dziecka, jeżeli w domu przebywa ktoś na kwarantannie lub w izolacji.</w:t>
      </w:r>
    </w:p>
    <w:p w14:paraId="30778592" w14:textId="77777777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Przyprowadzają do szkoły tylko zdrowe dziecko – bez objawów chorobowych.</w:t>
      </w:r>
    </w:p>
    <w:p w14:paraId="744BFB77" w14:textId="37BF770F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W </w:t>
      </w:r>
      <w:r w:rsidR="002479A4">
        <w:rPr>
          <w:rFonts w:ascii="Arial" w:hAnsi="Arial" w:cs="Arial"/>
          <w:sz w:val="24"/>
          <w:szCs w:val="24"/>
        </w:rPr>
        <w:t>przypadku</w:t>
      </w:r>
      <w:r w:rsidRPr="00411182">
        <w:rPr>
          <w:rFonts w:ascii="Arial" w:hAnsi="Arial" w:cs="Arial"/>
          <w:sz w:val="24"/>
          <w:szCs w:val="24"/>
        </w:rPr>
        <w:t xml:space="preserve"> </w:t>
      </w:r>
      <w:r w:rsidR="002479A4">
        <w:rPr>
          <w:rFonts w:ascii="Arial" w:hAnsi="Arial" w:cs="Arial"/>
          <w:sz w:val="24"/>
          <w:szCs w:val="24"/>
        </w:rPr>
        <w:t xml:space="preserve">stwierdzonej </w:t>
      </w:r>
      <w:r w:rsidRPr="00411182">
        <w:rPr>
          <w:rFonts w:ascii="Arial" w:hAnsi="Arial" w:cs="Arial"/>
          <w:sz w:val="24"/>
          <w:szCs w:val="24"/>
        </w:rPr>
        <w:t xml:space="preserve">alergii </w:t>
      </w:r>
      <w:r w:rsidR="002479A4">
        <w:rPr>
          <w:rFonts w:ascii="Arial" w:hAnsi="Arial" w:cs="Arial"/>
          <w:sz w:val="24"/>
          <w:szCs w:val="24"/>
        </w:rPr>
        <w:t xml:space="preserve">u </w:t>
      </w:r>
      <w:r w:rsidRPr="00411182">
        <w:rPr>
          <w:rFonts w:ascii="Arial" w:hAnsi="Arial" w:cs="Arial"/>
          <w:sz w:val="24"/>
          <w:szCs w:val="24"/>
        </w:rPr>
        <w:t>dziecka i związanych z nią objawów przedstawiają wychowawcy zaświadczenie lekarskie.</w:t>
      </w:r>
    </w:p>
    <w:p w14:paraId="21FB04BC" w14:textId="77777777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Stosują się do zaleceń lekarskich, które mogą określić czas nieposyłania dziecka do szkoły, jeśli wcześniej chorowało.</w:t>
      </w:r>
    </w:p>
    <w:p w14:paraId="35F1678E" w14:textId="41461ECB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przypadku nawet jednodniowej nieobecności dziecka informują szkołę o przyczynie tej nieobecności w formie</w:t>
      </w:r>
      <w:r w:rsidR="003801EC" w:rsidRPr="00411182">
        <w:rPr>
          <w:rFonts w:ascii="Arial" w:hAnsi="Arial" w:cs="Arial"/>
          <w:sz w:val="24"/>
          <w:szCs w:val="24"/>
        </w:rPr>
        <w:t xml:space="preserve"> telefonicznej (</w:t>
      </w:r>
      <w:proofErr w:type="spellStart"/>
      <w:r w:rsidR="003801EC" w:rsidRPr="00411182">
        <w:rPr>
          <w:rFonts w:ascii="Arial" w:hAnsi="Arial" w:cs="Arial"/>
          <w:sz w:val="24"/>
          <w:szCs w:val="24"/>
        </w:rPr>
        <w:t>tel</w:t>
      </w:r>
      <w:proofErr w:type="spellEnd"/>
      <w:r w:rsidR="003801EC" w:rsidRPr="00411182">
        <w:rPr>
          <w:rFonts w:ascii="Arial" w:hAnsi="Arial" w:cs="Arial"/>
          <w:sz w:val="24"/>
          <w:szCs w:val="24"/>
        </w:rPr>
        <w:t xml:space="preserve"> nr 32 231 42 01</w:t>
      </w:r>
      <w:r w:rsidRPr="00411182">
        <w:rPr>
          <w:rFonts w:ascii="Arial" w:hAnsi="Arial" w:cs="Arial"/>
          <w:sz w:val="24"/>
          <w:szCs w:val="24"/>
        </w:rPr>
        <w:t xml:space="preserve">) lub mailowo (adres: </w:t>
      </w:r>
      <w:hyperlink r:id="rId10" w:history="1">
        <w:r w:rsidR="003801EC" w:rsidRPr="00411182">
          <w:rPr>
            <w:rStyle w:val="Hipercze"/>
            <w:rFonts w:ascii="Arial" w:hAnsi="Arial" w:cs="Arial"/>
            <w:sz w:val="24"/>
            <w:szCs w:val="24"/>
          </w:rPr>
          <w:t>kontakt@zso7-gliwice.pl</w:t>
        </w:r>
      </w:hyperlink>
      <w:r w:rsidRPr="00411182">
        <w:rPr>
          <w:rFonts w:ascii="Arial" w:hAnsi="Arial" w:cs="Arial"/>
          <w:sz w:val="24"/>
          <w:szCs w:val="24"/>
        </w:rPr>
        <w:t>)  lub informują wychowawcę.</w:t>
      </w:r>
    </w:p>
    <w:p w14:paraId="091E8277" w14:textId="7B0F28D1" w:rsidR="00A44F3D" w:rsidRPr="00411182" w:rsidRDefault="00D66B0E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lastRenderedPageBreak/>
        <w:t>Wyrażają</w:t>
      </w:r>
      <w:r w:rsidR="00A44F3D" w:rsidRPr="00411182">
        <w:rPr>
          <w:rFonts w:ascii="Arial" w:hAnsi="Arial" w:cs="Arial"/>
          <w:sz w:val="24"/>
          <w:szCs w:val="24"/>
        </w:rPr>
        <w:t xml:space="preserve"> zgodę w formie oświadczenia na pomiar temperatury u dziecka w razie zaobserwowania u </w:t>
      </w:r>
      <w:r w:rsidR="00DF04E4">
        <w:rPr>
          <w:rFonts w:ascii="Arial" w:hAnsi="Arial" w:cs="Arial"/>
          <w:sz w:val="24"/>
          <w:szCs w:val="24"/>
        </w:rPr>
        <w:t>niego</w:t>
      </w:r>
      <w:r w:rsidR="00A44F3D" w:rsidRPr="00411182">
        <w:rPr>
          <w:rFonts w:ascii="Arial" w:hAnsi="Arial" w:cs="Arial"/>
          <w:sz w:val="24"/>
          <w:szCs w:val="24"/>
        </w:rPr>
        <w:t xml:space="preserve"> niepokojących objawów chorobowych.</w:t>
      </w:r>
    </w:p>
    <w:p w14:paraId="727FB478" w14:textId="0F9DD722" w:rsidR="00A44F3D" w:rsidRPr="00411182" w:rsidRDefault="00DB1472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Nadzorują</w:t>
      </w:r>
      <w:r w:rsidR="00A44F3D" w:rsidRPr="00411182">
        <w:rPr>
          <w:rFonts w:ascii="Arial" w:hAnsi="Arial" w:cs="Arial"/>
          <w:sz w:val="24"/>
          <w:szCs w:val="24"/>
        </w:rPr>
        <w:t>, aby</w:t>
      </w:r>
      <w:r w:rsidR="00711855" w:rsidRPr="00411182">
        <w:rPr>
          <w:rFonts w:ascii="Arial" w:hAnsi="Arial" w:cs="Arial"/>
          <w:sz w:val="24"/>
          <w:szCs w:val="24"/>
        </w:rPr>
        <w:t xml:space="preserve"> dziecko</w:t>
      </w:r>
      <w:r w:rsidR="00A44F3D" w:rsidRPr="00411182">
        <w:rPr>
          <w:rFonts w:ascii="Arial" w:hAnsi="Arial" w:cs="Arial"/>
          <w:sz w:val="24"/>
          <w:szCs w:val="24"/>
        </w:rPr>
        <w:t xml:space="preserve"> nie zabierało </w:t>
      </w:r>
      <w:r w:rsidR="00411182" w:rsidRPr="00411182">
        <w:rPr>
          <w:rFonts w:ascii="Arial" w:hAnsi="Arial" w:cs="Arial"/>
          <w:sz w:val="24"/>
          <w:szCs w:val="24"/>
        </w:rPr>
        <w:t>do szkoły</w:t>
      </w:r>
      <w:r w:rsidR="00A44F3D" w:rsidRPr="00411182">
        <w:rPr>
          <w:rFonts w:ascii="Arial" w:hAnsi="Arial" w:cs="Arial"/>
          <w:sz w:val="24"/>
          <w:szCs w:val="24"/>
        </w:rPr>
        <w:t xml:space="preserve"> zabawek i niepotrzebnych przedmiotów.</w:t>
      </w:r>
    </w:p>
    <w:p w14:paraId="283B4400" w14:textId="13E16AC0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Regularnie przypominają dziecku o podstawowych zasadach higieny, m.in. myciu rąk wodą z mydłem, </w:t>
      </w:r>
      <w:r w:rsidR="00411182" w:rsidRPr="00411182">
        <w:rPr>
          <w:rFonts w:ascii="Arial" w:hAnsi="Arial" w:cs="Arial"/>
          <w:sz w:val="24"/>
          <w:szCs w:val="24"/>
        </w:rPr>
        <w:t>niepodawaniu</w:t>
      </w:r>
      <w:r w:rsidRPr="00411182">
        <w:rPr>
          <w:rFonts w:ascii="Arial" w:hAnsi="Arial" w:cs="Arial"/>
          <w:sz w:val="24"/>
          <w:szCs w:val="24"/>
        </w:rPr>
        <w:t xml:space="preserve"> ręki na przywitanie, unikaniu częstego dotykania oczu, nosa i ust.</w:t>
      </w:r>
    </w:p>
    <w:p w14:paraId="04AC76C4" w14:textId="77777777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Zwracają uwagę na odpowiedni sposób zasłaniania twarzy podczas kichania czy kasłania.</w:t>
      </w:r>
    </w:p>
    <w:p w14:paraId="6754EA9C" w14:textId="77777777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Bezwzględnie przy każdym wejściu do palcówki odkażają ręce płynem do dezynfekcji rąk znajdującym się w dozowniku przy wejściu.</w:t>
      </w:r>
    </w:p>
    <w:p w14:paraId="40C07A59" w14:textId="3552FAE9" w:rsidR="00A44F3D" w:rsidRPr="00411182" w:rsidRDefault="00A44F3D" w:rsidP="004003E9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Przy każdorazowej zmianie numeru telefonu, na bieżąco aktualizują numery kontaktowe</w:t>
      </w:r>
      <w:r w:rsidR="00DF04E4">
        <w:rPr>
          <w:rFonts w:ascii="Arial" w:hAnsi="Arial" w:cs="Arial"/>
          <w:sz w:val="24"/>
          <w:szCs w:val="24"/>
        </w:rPr>
        <w:t>,</w:t>
      </w:r>
      <w:r w:rsidRPr="00411182">
        <w:rPr>
          <w:rFonts w:ascii="Arial" w:hAnsi="Arial" w:cs="Arial"/>
          <w:sz w:val="24"/>
          <w:szCs w:val="24"/>
        </w:rPr>
        <w:t xml:space="preserve"> które posiada placówka. Są zobowiązani do odbierania telefonów ze szkoły oraz do podania dodatkowego numeru telefonu do szybkiego i pewnego kontaktu (np. nr telefonu do pracy, innych bliskich krewnych itp.).</w:t>
      </w:r>
      <w:r w:rsidRPr="00411182">
        <w:rPr>
          <w:rFonts w:ascii="Arial" w:hAnsi="Arial" w:cs="Arial"/>
          <w:b/>
          <w:sz w:val="24"/>
          <w:szCs w:val="24"/>
        </w:rPr>
        <w:t xml:space="preserve"> </w:t>
      </w:r>
    </w:p>
    <w:p w14:paraId="33227E93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3A762AB" w14:textId="1FFCF66B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11182">
        <w:rPr>
          <w:rFonts w:ascii="Arial" w:hAnsi="Arial" w:cs="Arial"/>
          <w:b/>
          <w:sz w:val="24"/>
          <w:szCs w:val="24"/>
        </w:rPr>
        <w:t>§ 14</w:t>
      </w:r>
    </w:p>
    <w:p w14:paraId="7F37E6E8" w14:textId="49A6D317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11182">
        <w:rPr>
          <w:rFonts w:ascii="Arial" w:hAnsi="Arial" w:cs="Arial"/>
          <w:b/>
          <w:sz w:val="24"/>
          <w:szCs w:val="24"/>
        </w:rPr>
        <w:t>OBOWIĄZKI UCZNIÓW</w:t>
      </w:r>
    </w:p>
    <w:p w14:paraId="04C6FF70" w14:textId="77777777" w:rsidR="00C018C3" w:rsidRPr="00C018C3" w:rsidRDefault="00C018C3" w:rsidP="004003E9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018C3">
        <w:rPr>
          <w:rFonts w:ascii="Arial" w:hAnsi="Arial" w:cs="Arial"/>
          <w:sz w:val="24"/>
          <w:szCs w:val="24"/>
        </w:rPr>
        <w:t>Uczniowie, wchodząc przed pierwszą lekcją do szkoły, powinni obowiązkowo umyć ręce wodą z mydłem lub je zdezynfekować.</w:t>
      </w:r>
    </w:p>
    <w:p w14:paraId="1EA23C3B" w14:textId="2055A730" w:rsidR="00A44F3D" w:rsidRPr="00411182" w:rsidRDefault="00C018C3" w:rsidP="004003E9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18C3">
        <w:rPr>
          <w:rFonts w:ascii="Arial" w:hAnsi="Arial" w:cs="Arial"/>
          <w:sz w:val="24"/>
          <w:szCs w:val="24"/>
        </w:rPr>
        <w:t>Uczniowie mogą korzystać z własnych płynów do dezynfekcji</w:t>
      </w:r>
      <w:r w:rsidR="00A44F3D" w:rsidRPr="00411182">
        <w:rPr>
          <w:rFonts w:ascii="Arial" w:hAnsi="Arial" w:cs="Arial"/>
          <w:sz w:val="24"/>
          <w:szCs w:val="24"/>
        </w:rPr>
        <w:t>.</w:t>
      </w:r>
    </w:p>
    <w:p w14:paraId="50ED7747" w14:textId="1C13DB8B" w:rsidR="00A44F3D" w:rsidRPr="00411182" w:rsidRDefault="00A44F3D" w:rsidP="004003E9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Uczniowie powinni regularnie myć ręce wodą z mydłem, zwłaszcza przed jedzeniem, po powrocie ze świeżego powietrza, po </w:t>
      </w:r>
      <w:r w:rsidR="00711855" w:rsidRPr="00411182">
        <w:rPr>
          <w:rFonts w:ascii="Arial" w:hAnsi="Arial" w:cs="Arial"/>
          <w:sz w:val="24"/>
          <w:szCs w:val="24"/>
        </w:rPr>
        <w:t xml:space="preserve">skorzystaniu z </w:t>
      </w:r>
      <w:r w:rsidR="00411182" w:rsidRPr="00411182">
        <w:rPr>
          <w:rFonts w:ascii="Arial" w:hAnsi="Arial" w:cs="Arial"/>
          <w:sz w:val="24"/>
          <w:szCs w:val="24"/>
        </w:rPr>
        <w:t>toalety, przed</w:t>
      </w:r>
      <w:r w:rsidR="00711855" w:rsidRPr="00411182">
        <w:rPr>
          <w:rFonts w:ascii="Arial" w:hAnsi="Arial" w:cs="Arial"/>
          <w:sz w:val="24"/>
          <w:szCs w:val="24"/>
        </w:rPr>
        <w:t xml:space="preserve"> </w:t>
      </w:r>
      <w:r w:rsidR="00DB1472" w:rsidRPr="00411182">
        <w:rPr>
          <w:rFonts w:ascii="Arial" w:hAnsi="Arial" w:cs="Arial"/>
          <w:sz w:val="24"/>
          <w:szCs w:val="24"/>
        </w:rPr>
        <w:t>i</w:t>
      </w:r>
      <w:r w:rsidRPr="00411182">
        <w:rPr>
          <w:rFonts w:ascii="Arial" w:hAnsi="Arial" w:cs="Arial"/>
          <w:sz w:val="24"/>
          <w:szCs w:val="24"/>
        </w:rPr>
        <w:t xml:space="preserve"> po zajęciach z wychowania fizycznego.</w:t>
      </w:r>
    </w:p>
    <w:p w14:paraId="4105C273" w14:textId="3620AB38" w:rsidR="00A44F3D" w:rsidRPr="00411182" w:rsidRDefault="00A44F3D" w:rsidP="004003E9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</w:t>
      </w:r>
      <w:r w:rsidR="00C018C3">
        <w:rPr>
          <w:rFonts w:ascii="Arial" w:hAnsi="Arial" w:cs="Arial"/>
          <w:sz w:val="24"/>
          <w:szCs w:val="24"/>
        </w:rPr>
        <w:t>niowie</w:t>
      </w:r>
      <w:r w:rsidRPr="00411182">
        <w:rPr>
          <w:rFonts w:ascii="Arial" w:hAnsi="Arial" w:cs="Arial"/>
          <w:sz w:val="24"/>
          <w:szCs w:val="24"/>
        </w:rPr>
        <w:t xml:space="preserve"> powin</w:t>
      </w:r>
      <w:r w:rsidR="00C018C3">
        <w:rPr>
          <w:rFonts w:ascii="Arial" w:hAnsi="Arial" w:cs="Arial"/>
          <w:sz w:val="24"/>
          <w:szCs w:val="24"/>
        </w:rPr>
        <w:t>ni</w:t>
      </w:r>
      <w:r w:rsidRPr="00411182">
        <w:rPr>
          <w:rFonts w:ascii="Arial" w:hAnsi="Arial" w:cs="Arial"/>
          <w:sz w:val="24"/>
          <w:szCs w:val="24"/>
        </w:rPr>
        <w:t xml:space="preserve"> posiadać własne przybory i podręczniki, które w trakcie zajęć mogą znajdować się na ławce lub w tornistrze.</w:t>
      </w:r>
    </w:p>
    <w:p w14:paraId="15017F96" w14:textId="6DAD7C4C" w:rsidR="00A44F3D" w:rsidRPr="00411182" w:rsidRDefault="00A44F3D" w:rsidP="004003E9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Uczniowie nie mogą wymieniać się </w:t>
      </w:r>
      <w:r w:rsidR="00411182" w:rsidRPr="00411182">
        <w:rPr>
          <w:rFonts w:ascii="Arial" w:hAnsi="Arial" w:cs="Arial"/>
          <w:sz w:val="24"/>
          <w:szCs w:val="24"/>
        </w:rPr>
        <w:t>między</w:t>
      </w:r>
      <w:r w:rsidRPr="00411182">
        <w:rPr>
          <w:rFonts w:ascii="Arial" w:hAnsi="Arial" w:cs="Arial"/>
          <w:sz w:val="24"/>
          <w:szCs w:val="24"/>
        </w:rPr>
        <w:t xml:space="preserve"> sobą ani pożyczać sobie przyborów i podręczników.</w:t>
      </w:r>
    </w:p>
    <w:p w14:paraId="75884DBE" w14:textId="793892DF" w:rsidR="00A44F3D" w:rsidRPr="00411182" w:rsidRDefault="00A44F3D" w:rsidP="004003E9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</w:t>
      </w:r>
      <w:r w:rsidR="00C018C3">
        <w:rPr>
          <w:rFonts w:ascii="Arial" w:hAnsi="Arial" w:cs="Arial"/>
          <w:sz w:val="24"/>
          <w:szCs w:val="24"/>
        </w:rPr>
        <w:t>niowie</w:t>
      </w:r>
      <w:r w:rsidRPr="00411182">
        <w:rPr>
          <w:rFonts w:ascii="Arial" w:hAnsi="Arial" w:cs="Arial"/>
          <w:sz w:val="24"/>
          <w:szCs w:val="24"/>
        </w:rPr>
        <w:t xml:space="preserve"> nie </w:t>
      </w:r>
      <w:r w:rsidR="00C018C3" w:rsidRPr="00411182">
        <w:rPr>
          <w:rFonts w:ascii="Arial" w:hAnsi="Arial" w:cs="Arial"/>
          <w:sz w:val="24"/>
          <w:szCs w:val="24"/>
        </w:rPr>
        <w:t>powinn</w:t>
      </w:r>
      <w:r w:rsidR="00C018C3">
        <w:rPr>
          <w:rFonts w:ascii="Arial" w:hAnsi="Arial" w:cs="Arial"/>
          <w:sz w:val="24"/>
          <w:szCs w:val="24"/>
        </w:rPr>
        <w:t>i</w:t>
      </w:r>
      <w:r w:rsidRPr="00411182">
        <w:rPr>
          <w:rFonts w:ascii="Arial" w:hAnsi="Arial" w:cs="Arial"/>
          <w:sz w:val="24"/>
          <w:szCs w:val="24"/>
        </w:rPr>
        <w:t xml:space="preserve"> zabierać ze sobą do szkoły niepotrzebnych przedmiotów.</w:t>
      </w:r>
    </w:p>
    <w:p w14:paraId="091B7155" w14:textId="5461E335" w:rsidR="00A44F3D" w:rsidRPr="00411182" w:rsidRDefault="003801EC" w:rsidP="004003E9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Wszystkie przerwy (</w:t>
      </w:r>
      <w:r w:rsidR="00A44F3D" w:rsidRPr="00411182">
        <w:rPr>
          <w:rFonts w:ascii="Arial" w:hAnsi="Arial" w:cs="Arial"/>
          <w:sz w:val="24"/>
          <w:szCs w:val="24"/>
        </w:rPr>
        <w:t xml:space="preserve">w zależności od </w:t>
      </w:r>
      <w:r w:rsidR="00411182" w:rsidRPr="00411182">
        <w:rPr>
          <w:rFonts w:ascii="Arial" w:hAnsi="Arial" w:cs="Arial"/>
          <w:sz w:val="24"/>
          <w:szCs w:val="24"/>
        </w:rPr>
        <w:t>pogody) uczniowie</w:t>
      </w:r>
      <w:r w:rsidR="00A44F3D" w:rsidRPr="00411182">
        <w:rPr>
          <w:rFonts w:ascii="Arial" w:hAnsi="Arial" w:cs="Arial"/>
          <w:sz w:val="24"/>
          <w:szCs w:val="24"/>
        </w:rPr>
        <w:t xml:space="preserve"> powinni spędzać na świeżym powietrzu z zachowaniem dystansu społecznego.</w:t>
      </w:r>
    </w:p>
    <w:p w14:paraId="19746E58" w14:textId="1B90F94A" w:rsidR="00A44F3D" w:rsidRPr="00411182" w:rsidRDefault="00A44F3D" w:rsidP="004003E9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Zaleca się</w:t>
      </w:r>
      <w:r w:rsidR="002076DC" w:rsidRPr="00411182">
        <w:rPr>
          <w:rFonts w:ascii="Arial" w:hAnsi="Arial" w:cs="Arial"/>
          <w:sz w:val="24"/>
          <w:szCs w:val="24"/>
        </w:rPr>
        <w:t>,</w:t>
      </w:r>
      <w:r w:rsidRPr="00411182">
        <w:rPr>
          <w:rFonts w:ascii="Arial" w:hAnsi="Arial" w:cs="Arial"/>
          <w:sz w:val="24"/>
          <w:szCs w:val="24"/>
        </w:rPr>
        <w:t xml:space="preserve"> aby uczniowie wchodzący i opuszczający budynek szkoły oraz przebywający na korytarzach w czasie przerw mieli zasłonięte usta i nos.</w:t>
      </w:r>
    </w:p>
    <w:p w14:paraId="22B9DDA5" w14:textId="0A67791D" w:rsidR="00A44F3D" w:rsidRPr="00411182" w:rsidRDefault="00A44F3D" w:rsidP="004003E9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Zaleca się</w:t>
      </w:r>
      <w:r w:rsidR="00C018C3">
        <w:rPr>
          <w:rFonts w:ascii="Arial" w:hAnsi="Arial" w:cs="Arial"/>
          <w:sz w:val="24"/>
          <w:szCs w:val="24"/>
        </w:rPr>
        <w:t>,</w:t>
      </w:r>
      <w:r w:rsidRPr="00411182">
        <w:rPr>
          <w:rFonts w:ascii="Arial" w:hAnsi="Arial" w:cs="Arial"/>
          <w:sz w:val="24"/>
          <w:szCs w:val="24"/>
        </w:rPr>
        <w:t xml:space="preserve"> aby uczniowie, którzy w czasie lekcji przemieszczają się (np. odpowiedź przy tablicy) mieli zasłonięte usta i nos.</w:t>
      </w:r>
    </w:p>
    <w:p w14:paraId="7CBF32A4" w14:textId="2E9B6E83" w:rsidR="00A44F3D" w:rsidRPr="00AA1686" w:rsidRDefault="00A44F3D" w:rsidP="00366310">
      <w:pPr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18C3">
        <w:rPr>
          <w:rFonts w:ascii="Arial" w:hAnsi="Arial" w:cs="Arial"/>
          <w:sz w:val="24"/>
          <w:szCs w:val="24"/>
        </w:rPr>
        <w:t xml:space="preserve">W przypadku gdy uczeń zauważy u </w:t>
      </w:r>
      <w:r w:rsidR="00411182" w:rsidRPr="00C018C3">
        <w:rPr>
          <w:rFonts w:ascii="Arial" w:hAnsi="Arial" w:cs="Arial"/>
          <w:sz w:val="24"/>
          <w:szCs w:val="24"/>
        </w:rPr>
        <w:t>siebie niepokojące</w:t>
      </w:r>
      <w:r w:rsidRPr="00C018C3">
        <w:rPr>
          <w:rFonts w:ascii="Arial" w:hAnsi="Arial" w:cs="Arial"/>
          <w:sz w:val="24"/>
          <w:szCs w:val="24"/>
        </w:rPr>
        <w:t xml:space="preserve"> objawy choroby powinien zgłosić to nauczycielowi.</w:t>
      </w:r>
    </w:p>
    <w:p w14:paraId="4E06AAAC" w14:textId="77777777" w:rsidR="00A44F3D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1D8F0F" w14:textId="77777777" w:rsidR="00AA1686" w:rsidRDefault="00AA1686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06089D" w14:textId="77777777" w:rsidR="00AA1686" w:rsidRPr="00411182" w:rsidRDefault="00AA1686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CE744E" w14:textId="77777777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80105920"/>
      <w:r w:rsidRPr="00411182">
        <w:rPr>
          <w:rFonts w:ascii="Arial" w:hAnsi="Arial" w:cs="Arial"/>
          <w:b/>
          <w:bCs/>
          <w:sz w:val="24"/>
          <w:szCs w:val="24"/>
        </w:rPr>
        <w:lastRenderedPageBreak/>
        <w:t>§ 15</w:t>
      </w:r>
    </w:p>
    <w:bookmarkEnd w:id="4"/>
    <w:p w14:paraId="4CFFEFA0" w14:textId="13F39941" w:rsidR="00A44F3D" w:rsidRPr="00411182" w:rsidRDefault="00A44F3D" w:rsidP="003801E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ZASADY DOTYC</w:t>
      </w:r>
      <w:r w:rsidR="003801EC" w:rsidRPr="00411182">
        <w:rPr>
          <w:rFonts w:ascii="Arial" w:hAnsi="Arial" w:cs="Arial"/>
          <w:b/>
          <w:bCs/>
          <w:sz w:val="24"/>
          <w:szCs w:val="24"/>
        </w:rPr>
        <w:t>ZĄCE ŻYWNOŚCI I ŻYWIENIA DZIECI</w:t>
      </w:r>
    </w:p>
    <w:p w14:paraId="1198B5CE" w14:textId="77777777" w:rsidR="00A44F3D" w:rsidRPr="00411182" w:rsidRDefault="00A44F3D" w:rsidP="004003E9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szkole funkcjonuje stołówka szkolna zorganizowana zgodnie z obowiązującymi wytycznymi podczas pandemii.</w:t>
      </w:r>
    </w:p>
    <w:p w14:paraId="2A8349CC" w14:textId="7DDF80BC" w:rsidR="00A44F3D" w:rsidRPr="00411182" w:rsidRDefault="00A44F3D" w:rsidP="004003E9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Drugie śniadanie oraz napoje przyniesione z domu uczniowie spożywają podczas przerw, po wcześniejszym </w:t>
      </w:r>
      <w:r w:rsidR="00DB1472" w:rsidRPr="00411182">
        <w:rPr>
          <w:rFonts w:ascii="Arial" w:hAnsi="Arial" w:cs="Arial"/>
          <w:sz w:val="24"/>
          <w:szCs w:val="24"/>
        </w:rPr>
        <w:t>u</w:t>
      </w:r>
      <w:r w:rsidRPr="00411182">
        <w:rPr>
          <w:rFonts w:ascii="Arial" w:hAnsi="Arial" w:cs="Arial"/>
          <w:sz w:val="24"/>
          <w:szCs w:val="24"/>
        </w:rPr>
        <w:t>myciu rąk.</w:t>
      </w:r>
    </w:p>
    <w:p w14:paraId="09B2E62A" w14:textId="77777777" w:rsidR="00A44F3D" w:rsidRPr="00411182" w:rsidRDefault="00A44F3D" w:rsidP="004003E9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Uczniowie spożywają posiłki zgodnie z harmonogramem.</w:t>
      </w:r>
    </w:p>
    <w:p w14:paraId="2F347E93" w14:textId="77777777" w:rsidR="00A44F3D" w:rsidRPr="00411182" w:rsidRDefault="00A44F3D" w:rsidP="004003E9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 zakończeniu spożywania posiłków wyznaczony pracownik (osoba sprzątająca) dezynfekuje powierzchnię stołów oraz krzesła (poręcze, oparcia, siedziska), przy których spożywane były posiłki.</w:t>
      </w:r>
    </w:p>
    <w:p w14:paraId="06B9C9C5" w14:textId="77777777" w:rsidR="00C018C3" w:rsidRDefault="00C018C3" w:rsidP="00C018C3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0174ADC" w14:textId="274FAFF6" w:rsidR="00C018C3" w:rsidRPr="00C018C3" w:rsidRDefault="00C018C3" w:rsidP="00C018C3">
      <w:pPr>
        <w:pStyle w:val="Akapitzlist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8C3"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7F9BD783" w14:textId="648D2B69" w:rsidR="00A44F3D" w:rsidRPr="00C018C3" w:rsidRDefault="00C018C3" w:rsidP="00C018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018C3">
        <w:rPr>
          <w:rFonts w:ascii="Arial" w:hAnsi="Arial" w:cs="Arial"/>
          <w:b/>
          <w:bCs/>
          <w:sz w:val="24"/>
          <w:szCs w:val="24"/>
        </w:rPr>
        <w:t>ZADANIA I OBOWIĄZKI PRACOWNIKÓW MAJĄCYCH KONTAKT Z ŻYWNOŚCIĄ</w:t>
      </w:r>
    </w:p>
    <w:p w14:paraId="18A7C99C" w14:textId="77777777" w:rsidR="00A44F3D" w:rsidRPr="00C018C3" w:rsidRDefault="00A44F3D" w:rsidP="004003E9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18C3">
        <w:rPr>
          <w:rFonts w:ascii="Arial" w:hAnsi="Arial" w:cs="Arial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14:paraId="77EE1373" w14:textId="77777777" w:rsidR="00A44F3D" w:rsidRPr="008F087F" w:rsidRDefault="00A44F3D" w:rsidP="008F087F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właściwa higiena rąk;</w:t>
      </w:r>
    </w:p>
    <w:p w14:paraId="036D224F" w14:textId="77777777" w:rsidR="00A44F3D" w:rsidRPr="008F087F" w:rsidRDefault="00A44F3D" w:rsidP="008F087F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higiena kasłania/kichania;</w:t>
      </w:r>
    </w:p>
    <w:p w14:paraId="0CC9EA2C" w14:textId="77777777" w:rsidR="00A44F3D" w:rsidRPr="008F087F" w:rsidRDefault="00A44F3D" w:rsidP="008F087F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zasady bezpieczeństwa żywności;</w:t>
      </w:r>
    </w:p>
    <w:p w14:paraId="392959AD" w14:textId="77777777" w:rsidR="00A44F3D" w:rsidRPr="008F087F" w:rsidRDefault="00A44F3D" w:rsidP="008F087F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ograniczenie przez pracowników bliskiego kontaktu z każdą osobą, która ma objawy chorobowe ze strony układu oddechowego (kichanie, kaszel);</w:t>
      </w:r>
    </w:p>
    <w:p w14:paraId="02620477" w14:textId="77777777" w:rsidR="00A44F3D" w:rsidRPr="008F087F" w:rsidRDefault="00A44F3D" w:rsidP="008F087F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F087F">
        <w:rPr>
          <w:rFonts w:ascii="Arial" w:hAnsi="Arial" w:cs="Arial"/>
          <w:sz w:val="24"/>
          <w:szCs w:val="24"/>
        </w:rPr>
        <w:t>osoby chore wykazujące ww. objawy nie mogą pracować w zakładach spożywczych.</w:t>
      </w:r>
    </w:p>
    <w:p w14:paraId="0551E8B4" w14:textId="77777777" w:rsidR="00A44F3D" w:rsidRPr="00C018C3" w:rsidRDefault="00A44F3D" w:rsidP="004003E9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18C3">
        <w:rPr>
          <w:rFonts w:ascii="Arial" w:hAnsi="Arial" w:cs="Arial"/>
          <w:sz w:val="24"/>
          <w:szCs w:val="24"/>
        </w:rPr>
        <w:t>Pracownicy, mający kontakt z żywnością zobowiązani są myć ręce:</w:t>
      </w:r>
    </w:p>
    <w:p w14:paraId="3258FFF6" w14:textId="77777777" w:rsidR="00A44F3D" w:rsidRPr="00411182" w:rsidRDefault="00A44F3D" w:rsidP="004003E9">
      <w:pPr>
        <w:numPr>
          <w:ilvl w:val="0"/>
          <w:numId w:val="5"/>
        </w:numPr>
        <w:tabs>
          <w:tab w:val="clear" w:pos="0"/>
          <w:tab w:val="num" w:pos="282"/>
        </w:tabs>
        <w:suppressAutoHyphens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przed rozpoczęciem pracy;</w:t>
      </w:r>
    </w:p>
    <w:p w14:paraId="1B603E2D" w14:textId="77777777" w:rsidR="00A44F3D" w:rsidRPr="00411182" w:rsidRDefault="00A44F3D" w:rsidP="004003E9">
      <w:pPr>
        <w:numPr>
          <w:ilvl w:val="0"/>
          <w:numId w:val="5"/>
        </w:numPr>
        <w:tabs>
          <w:tab w:val="clear" w:pos="0"/>
          <w:tab w:val="num" w:pos="282"/>
        </w:tabs>
        <w:suppressAutoHyphens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przed kontaktem z żywnością, która jest przeznaczona do bezpośredniego spożycia, ugotowana, upieczona, usmażona;</w:t>
      </w:r>
    </w:p>
    <w:p w14:paraId="563E0951" w14:textId="77777777" w:rsidR="00A44F3D" w:rsidRPr="00411182" w:rsidRDefault="00A44F3D" w:rsidP="004003E9">
      <w:pPr>
        <w:numPr>
          <w:ilvl w:val="0"/>
          <w:numId w:val="5"/>
        </w:numPr>
        <w:tabs>
          <w:tab w:val="clear" w:pos="0"/>
          <w:tab w:val="num" w:pos="282"/>
        </w:tabs>
        <w:suppressAutoHyphens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 obróbce lub kontakcie z żywnością surową, nieprzetworzoną;</w:t>
      </w:r>
    </w:p>
    <w:p w14:paraId="24F85D21" w14:textId="77777777" w:rsidR="00A44F3D" w:rsidRPr="00411182" w:rsidRDefault="00A44F3D" w:rsidP="004003E9">
      <w:pPr>
        <w:numPr>
          <w:ilvl w:val="0"/>
          <w:numId w:val="5"/>
        </w:numPr>
        <w:tabs>
          <w:tab w:val="clear" w:pos="0"/>
          <w:tab w:val="num" w:pos="282"/>
        </w:tabs>
        <w:suppressAutoHyphens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 zajmowaniu się odpadami/śmieciami;</w:t>
      </w:r>
    </w:p>
    <w:p w14:paraId="67197DF9" w14:textId="77777777" w:rsidR="00A44F3D" w:rsidRPr="00411182" w:rsidRDefault="00A44F3D" w:rsidP="004003E9">
      <w:pPr>
        <w:numPr>
          <w:ilvl w:val="0"/>
          <w:numId w:val="5"/>
        </w:numPr>
        <w:tabs>
          <w:tab w:val="clear" w:pos="0"/>
          <w:tab w:val="num" w:pos="282"/>
        </w:tabs>
        <w:suppressAutoHyphens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 zakończeniu procedur czyszczenia/dezynfekcji;</w:t>
      </w:r>
    </w:p>
    <w:p w14:paraId="5802A221" w14:textId="77777777" w:rsidR="00A44F3D" w:rsidRPr="00411182" w:rsidRDefault="00A44F3D" w:rsidP="004003E9">
      <w:pPr>
        <w:numPr>
          <w:ilvl w:val="0"/>
          <w:numId w:val="5"/>
        </w:numPr>
        <w:tabs>
          <w:tab w:val="clear" w:pos="0"/>
          <w:tab w:val="num" w:pos="282"/>
        </w:tabs>
        <w:suppressAutoHyphens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 skorzystaniu z toalety;</w:t>
      </w:r>
    </w:p>
    <w:p w14:paraId="7812C2AC" w14:textId="77777777" w:rsidR="00A44F3D" w:rsidRPr="00411182" w:rsidRDefault="00A44F3D" w:rsidP="004003E9">
      <w:pPr>
        <w:numPr>
          <w:ilvl w:val="0"/>
          <w:numId w:val="5"/>
        </w:numPr>
        <w:tabs>
          <w:tab w:val="clear" w:pos="0"/>
          <w:tab w:val="num" w:pos="282"/>
        </w:tabs>
        <w:suppressAutoHyphens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 kaszlu, kichaniu, wydmuchaniu nosa;</w:t>
      </w:r>
    </w:p>
    <w:p w14:paraId="02C335E7" w14:textId="77777777" w:rsidR="00A44F3D" w:rsidRPr="00411182" w:rsidRDefault="00A44F3D" w:rsidP="004003E9">
      <w:pPr>
        <w:numPr>
          <w:ilvl w:val="0"/>
          <w:numId w:val="5"/>
        </w:numPr>
        <w:tabs>
          <w:tab w:val="clear" w:pos="0"/>
          <w:tab w:val="num" w:pos="282"/>
        </w:tabs>
        <w:suppressAutoHyphens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 jedzeniu, piciu;</w:t>
      </w:r>
    </w:p>
    <w:p w14:paraId="15F7844F" w14:textId="77777777" w:rsidR="00A44F3D" w:rsidRPr="00411182" w:rsidRDefault="00A44F3D" w:rsidP="004003E9">
      <w:pPr>
        <w:numPr>
          <w:ilvl w:val="0"/>
          <w:numId w:val="5"/>
        </w:numPr>
        <w:tabs>
          <w:tab w:val="clear" w:pos="0"/>
          <w:tab w:val="num" w:pos="282"/>
        </w:tabs>
        <w:suppressAutoHyphens/>
        <w:spacing w:after="0"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 kontakcie z pieniędzmi.</w:t>
      </w:r>
    </w:p>
    <w:p w14:paraId="539B96AE" w14:textId="77777777" w:rsidR="00A44F3D" w:rsidRPr="00C018C3" w:rsidRDefault="00A44F3D" w:rsidP="004003E9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18C3">
        <w:rPr>
          <w:rFonts w:ascii="Arial" w:hAnsi="Arial" w:cs="Arial"/>
          <w:sz w:val="24"/>
          <w:szCs w:val="24"/>
        </w:rPr>
        <w:t>Zobowiązuje się pracowników kuchni o zwrócenie szczególnej uwagi na utrzymanie wysokiej higieny, mycia i dezynfekcji stanowisk pracy, opakowań produktów, sprzętu kuchennego, naczyń stołowych oraz sztućców.</w:t>
      </w:r>
    </w:p>
    <w:p w14:paraId="12F062BC" w14:textId="77777777" w:rsidR="00A44F3D" w:rsidRPr="00C018C3" w:rsidRDefault="00A44F3D" w:rsidP="004003E9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18C3">
        <w:rPr>
          <w:rFonts w:ascii="Arial" w:hAnsi="Arial" w:cs="Arial"/>
          <w:sz w:val="24"/>
          <w:szCs w:val="24"/>
        </w:rPr>
        <w:t xml:space="preserve">Wielorazowe naczynia i sztućce należy myć w zmywarce z dodatkiem detergentu, w temperaturze minimum 60 </w:t>
      </w:r>
      <w:proofErr w:type="spellStart"/>
      <w:r w:rsidRPr="00C018C3">
        <w:rPr>
          <w:rFonts w:ascii="Arial" w:hAnsi="Arial" w:cs="Arial"/>
          <w:sz w:val="24"/>
          <w:szCs w:val="24"/>
          <w:vertAlign w:val="superscript"/>
        </w:rPr>
        <w:t>o</w:t>
      </w:r>
      <w:r w:rsidRPr="00C018C3">
        <w:rPr>
          <w:rFonts w:ascii="Arial" w:hAnsi="Arial" w:cs="Arial"/>
          <w:sz w:val="24"/>
          <w:szCs w:val="24"/>
        </w:rPr>
        <w:t>C</w:t>
      </w:r>
      <w:proofErr w:type="spellEnd"/>
      <w:r w:rsidRPr="00C018C3">
        <w:rPr>
          <w:rFonts w:ascii="Arial" w:hAnsi="Arial" w:cs="Arial"/>
          <w:sz w:val="24"/>
          <w:szCs w:val="24"/>
        </w:rPr>
        <w:t xml:space="preserve"> lub je wyparzać. </w:t>
      </w:r>
    </w:p>
    <w:p w14:paraId="2B0891C0" w14:textId="77777777" w:rsidR="00A44F3D" w:rsidRPr="00401206" w:rsidRDefault="00A44F3D" w:rsidP="004003E9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1206">
        <w:rPr>
          <w:rFonts w:ascii="Arial" w:hAnsi="Arial" w:cs="Arial"/>
          <w:sz w:val="24"/>
          <w:szCs w:val="24"/>
        </w:rPr>
        <w:t xml:space="preserve">Pracownicy kuchni wyrzucają rękawiczki/myją rękawiczki i wyrzucają wszelkie opakowania, w których zostały dostarczone produkty, do worka na śmieci i </w:t>
      </w:r>
      <w:r w:rsidRPr="00401206">
        <w:rPr>
          <w:rFonts w:ascii="Arial" w:hAnsi="Arial" w:cs="Arial"/>
          <w:sz w:val="24"/>
          <w:szCs w:val="24"/>
        </w:rPr>
        <w:lastRenderedPageBreak/>
        <w:t>zamykają go szczelnie; jeśli rozpakowanie produktu w danym momencie nie jest możliwe lub musi on pozostać w opakowaniu, pracownik kuchni myje/dezynfekuje opakowanie.</w:t>
      </w:r>
    </w:p>
    <w:p w14:paraId="7221B458" w14:textId="090D7C0F" w:rsidR="00A44F3D" w:rsidRPr="00401206" w:rsidRDefault="00A44F3D" w:rsidP="004003E9">
      <w:pPr>
        <w:pStyle w:val="Akapitzlist"/>
        <w:numPr>
          <w:ilvl w:val="0"/>
          <w:numId w:val="3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1206">
        <w:rPr>
          <w:rFonts w:ascii="Arial" w:hAnsi="Arial" w:cs="Arial"/>
          <w:sz w:val="24"/>
          <w:szCs w:val="24"/>
        </w:rPr>
        <w:t>Pracownicy, przygotowując posiłki, zachowują od siebie bezpieczny dystans zgodny z obowiązującymi przepisami.</w:t>
      </w:r>
    </w:p>
    <w:p w14:paraId="12108D5C" w14:textId="77777777" w:rsidR="00A44F3D" w:rsidRPr="00401206" w:rsidRDefault="00A44F3D" w:rsidP="004003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1206">
        <w:rPr>
          <w:rFonts w:ascii="Arial" w:hAnsi="Arial" w:cs="Arial"/>
          <w:sz w:val="24"/>
          <w:szCs w:val="24"/>
        </w:rPr>
        <w:t>Korzystanie ze stołówki szkolnej, kuchni i innych pomieszczeń kuchennych powinno odbywać się w warunkach higienicznych wymaganych przepisami prawa odnoszącymi się do żywienia zbiorowego oraz zgodnie z zasadami szczególnej ostrożności dotyczących zabezpieczenia pracowników.</w:t>
      </w:r>
    </w:p>
    <w:p w14:paraId="200BB081" w14:textId="40CDCE35" w:rsidR="00A44F3D" w:rsidRPr="00401206" w:rsidRDefault="00A44F3D" w:rsidP="004003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1206">
        <w:rPr>
          <w:rFonts w:ascii="Arial" w:hAnsi="Arial" w:cs="Arial"/>
          <w:sz w:val="24"/>
          <w:szCs w:val="24"/>
        </w:rPr>
        <w:t xml:space="preserve">Stanowiska pracownicze powinny znajdować się w bezpiecznej odległości od siebie (1,5 </w:t>
      </w:r>
      <w:r w:rsidR="00411182" w:rsidRPr="00401206">
        <w:rPr>
          <w:rFonts w:ascii="Arial" w:hAnsi="Arial" w:cs="Arial"/>
          <w:sz w:val="24"/>
          <w:szCs w:val="24"/>
        </w:rPr>
        <w:t>m,</w:t>
      </w:r>
      <w:r w:rsidRPr="00401206">
        <w:rPr>
          <w:rFonts w:ascii="Arial" w:hAnsi="Arial" w:cs="Arial"/>
          <w:sz w:val="24"/>
          <w:szCs w:val="24"/>
        </w:rPr>
        <w:t xml:space="preserve"> jeśli to możliwe).</w:t>
      </w:r>
    </w:p>
    <w:p w14:paraId="7B7F1389" w14:textId="77777777" w:rsidR="00A44F3D" w:rsidRPr="00401206" w:rsidRDefault="00A44F3D" w:rsidP="004003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1206">
        <w:rPr>
          <w:rFonts w:ascii="Arial" w:hAnsi="Arial" w:cs="Arial"/>
          <w:sz w:val="24"/>
          <w:szCs w:val="24"/>
        </w:rPr>
        <w:t>Personel kuchenny w czasie wydawania posiłków powinien zakrywać usta i nos i korzystać z rękawiczek ochronnych.</w:t>
      </w:r>
    </w:p>
    <w:p w14:paraId="551D6455" w14:textId="55854521" w:rsidR="00A44F3D" w:rsidRPr="00401206" w:rsidRDefault="00A44F3D" w:rsidP="004003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1206">
        <w:rPr>
          <w:rFonts w:ascii="Arial" w:hAnsi="Arial" w:cs="Arial"/>
          <w:sz w:val="24"/>
          <w:szCs w:val="24"/>
        </w:rPr>
        <w:t>Przy zmianowy</w:t>
      </w:r>
      <w:r w:rsidR="002076DC" w:rsidRPr="00401206">
        <w:rPr>
          <w:rFonts w:ascii="Arial" w:hAnsi="Arial" w:cs="Arial"/>
          <w:sz w:val="24"/>
          <w:szCs w:val="24"/>
        </w:rPr>
        <w:t>m</w:t>
      </w:r>
      <w:r w:rsidRPr="00401206">
        <w:rPr>
          <w:rFonts w:ascii="Arial" w:hAnsi="Arial" w:cs="Arial"/>
          <w:sz w:val="24"/>
          <w:szCs w:val="24"/>
        </w:rPr>
        <w:t xml:space="preserve"> wydawaniu posiłków konieczne jest czyszczenie blatów </w:t>
      </w:r>
      <w:r w:rsidR="00411182" w:rsidRPr="00401206">
        <w:rPr>
          <w:rFonts w:ascii="Arial" w:hAnsi="Arial" w:cs="Arial"/>
          <w:sz w:val="24"/>
          <w:szCs w:val="24"/>
        </w:rPr>
        <w:t>stołów i</w:t>
      </w:r>
      <w:r w:rsidRPr="00401206">
        <w:rPr>
          <w:rFonts w:ascii="Arial" w:hAnsi="Arial" w:cs="Arial"/>
          <w:sz w:val="24"/>
          <w:szCs w:val="24"/>
        </w:rPr>
        <w:t xml:space="preserve"> poręczy krzeseł po każdej grupie.</w:t>
      </w:r>
    </w:p>
    <w:p w14:paraId="639EEA91" w14:textId="4963D0BC" w:rsidR="00A44F3D" w:rsidRPr="00401206" w:rsidRDefault="00A44F3D" w:rsidP="004003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1206">
        <w:rPr>
          <w:rFonts w:ascii="Arial" w:hAnsi="Arial" w:cs="Arial"/>
          <w:sz w:val="24"/>
          <w:szCs w:val="24"/>
        </w:rPr>
        <w:t xml:space="preserve">Zaleca się usunięcie dodatków (np. cukier, serwetki, itp.) z obszaru stołówki </w:t>
      </w:r>
      <w:r w:rsidR="00411182" w:rsidRPr="00401206">
        <w:rPr>
          <w:rFonts w:ascii="Arial" w:hAnsi="Arial" w:cs="Arial"/>
          <w:sz w:val="24"/>
          <w:szCs w:val="24"/>
        </w:rPr>
        <w:br/>
      </w:r>
      <w:r w:rsidRPr="00401206">
        <w:rPr>
          <w:rFonts w:ascii="Arial" w:hAnsi="Arial" w:cs="Arial"/>
          <w:sz w:val="24"/>
          <w:szCs w:val="24"/>
        </w:rPr>
        <w:t xml:space="preserve">i wydawanie </w:t>
      </w:r>
      <w:r w:rsidR="00401206">
        <w:rPr>
          <w:rFonts w:ascii="Arial" w:hAnsi="Arial" w:cs="Arial"/>
          <w:sz w:val="24"/>
          <w:szCs w:val="24"/>
        </w:rPr>
        <w:t xml:space="preserve">ich </w:t>
      </w:r>
      <w:r w:rsidRPr="00401206">
        <w:rPr>
          <w:rFonts w:ascii="Arial" w:hAnsi="Arial" w:cs="Arial"/>
          <w:sz w:val="24"/>
          <w:szCs w:val="24"/>
        </w:rPr>
        <w:t>bezpośrednio przez obsługę.</w:t>
      </w:r>
    </w:p>
    <w:p w14:paraId="6299A6C6" w14:textId="626A0430" w:rsidR="00A44F3D" w:rsidRPr="00401206" w:rsidRDefault="00A44F3D" w:rsidP="004003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1206">
        <w:rPr>
          <w:rFonts w:ascii="Arial" w:hAnsi="Arial" w:cs="Arial"/>
          <w:sz w:val="24"/>
          <w:szCs w:val="24"/>
        </w:rPr>
        <w:t xml:space="preserve">Dania i produkty powinny być podawane przez pracownika personelu kuchennego lub inną wyznaczoną osobę (z nalaniem zupy włącznie). </w:t>
      </w:r>
      <w:r w:rsidR="00411182" w:rsidRPr="00401206">
        <w:rPr>
          <w:rFonts w:ascii="Arial" w:hAnsi="Arial" w:cs="Arial"/>
          <w:sz w:val="24"/>
          <w:szCs w:val="24"/>
        </w:rPr>
        <w:t>Wyłącza się</w:t>
      </w:r>
      <w:r w:rsidRPr="00401206">
        <w:rPr>
          <w:rFonts w:ascii="Arial" w:hAnsi="Arial" w:cs="Arial"/>
          <w:sz w:val="24"/>
          <w:szCs w:val="24"/>
        </w:rPr>
        <w:t xml:space="preserve"> samoobsługę.</w:t>
      </w:r>
    </w:p>
    <w:p w14:paraId="3B9FDB90" w14:textId="77777777" w:rsidR="00A44F3D" w:rsidRPr="00401206" w:rsidRDefault="00A44F3D" w:rsidP="004003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1206">
        <w:rPr>
          <w:rFonts w:ascii="Arial" w:hAnsi="Arial" w:cs="Arial"/>
          <w:sz w:val="24"/>
          <w:szCs w:val="24"/>
        </w:rPr>
        <w:t>Pracownicy personelu kuchennego zobowiązani są ograniczyć kontakt z innymi pracownikami szkoły.</w:t>
      </w:r>
    </w:p>
    <w:p w14:paraId="5340B0D1" w14:textId="77777777" w:rsidR="0003057C" w:rsidRDefault="0003057C" w:rsidP="00AA168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C1DDB9B" w14:textId="5532579A" w:rsidR="00A44F3D" w:rsidRPr="00411182" w:rsidRDefault="00A44F3D" w:rsidP="00160E1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1</w:t>
      </w:r>
      <w:r w:rsidR="00401206">
        <w:rPr>
          <w:rFonts w:ascii="Arial" w:hAnsi="Arial" w:cs="Arial"/>
          <w:b/>
          <w:bCs/>
          <w:sz w:val="24"/>
          <w:szCs w:val="24"/>
        </w:rPr>
        <w:t>7</w:t>
      </w:r>
    </w:p>
    <w:p w14:paraId="3C8F468B" w14:textId="1BEB6DFC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 xml:space="preserve">ZASADY DOTYCZĄCE PRZEBYWANIA NA TERENIE PLACÓWKI OSÓB POSTRONNYCH </w:t>
      </w:r>
    </w:p>
    <w:p w14:paraId="5F9226C0" w14:textId="77777777" w:rsidR="00A44F3D" w:rsidRPr="00411182" w:rsidRDefault="00A44F3D" w:rsidP="004003E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Na czas obowiązywania procedur związanych z zapewnieniem reżimu sanitarnego wprowadza się ograniczenie przebywania na terenie placówki osób postronnych.</w:t>
      </w:r>
    </w:p>
    <w:p w14:paraId="04E56EF1" w14:textId="66E39961" w:rsidR="00A44F3D" w:rsidRPr="00411182" w:rsidRDefault="00A44F3D" w:rsidP="004003E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Osoby mające do załatwienia istotne sprawy na terenie szkoły, oczekują na przybycie pracownika przy wejściu</w:t>
      </w:r>
      <w:r w:rsidR="003801EC" w:rsidRPr="00411182">
        <w:rPr>
          <w:rFonts w:ascii="Arial" w:hAnsi="Arial" w:cs="Arial"/>
          <w:sz w:val="24"/>
          <w:szCs w:val="24"/>
        </w:rPr>
        <w:t xml:space="preserve"> głównym </w:t>
      </w:r>
      <w:r w:rsidRPr="00411182">
        <w:rPr>
          <w:rFonts w:ascii="Arial" w:hAnsi="Arial" w:cs="Arial"/>
          <w:sz w:val="24"/>
          <w:szCs w:val="24"/>
        </w:rPr>
        <w:t>i jeśli ich wizyta jest niezbędna są odprowadzani do sekretariatu szkoły.</w:t>
      </w:r>
    </w:p>
    <w:p w14:paraId="70DDC932" w14:textId="77777777" w:rsidR="00A44F3D" w:rsidRPr="00411182" w:rsidRDefault="00A44F3D" w:rsidP="004003E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Sekretariat prowadzi księgę odwiedzin, do której wpisywane są imiona i nazwiska osób odwiedzających szkołę i numery telefonów. </w:t>
      </w:r>
    </w:p>
    <w:p w14:paraId="4F18FB46" w14:textId="0D09CE71" w:rsidR="00A44F3D" w:rsidRPr="00AA1686" w:rsidRDefault="00A44F3D" w:rsidP="00A44F3D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Korespondencja i przesyłki pozostawiane są w </w:t>
      </w:r>
      <w:r w:rsidR="003801EC" w:rsidRPr="00411182">
        <w:rPr>
          <w:rFonts w:ascii="Arial" w:hAnsi="Arial" w:cs="Arial"/>
          <w:sz w:val="24"/>
          <w:szCs w:val="24"/>
        </w:rPr>
        <w:t>sekretariacie szkoły</w:t>
      </w:r>
    </w:p>
    <w:p w14:paraId="55CEC3C7" w14:textId="77777777" w:rsidR="00A44F3D" w:rsidRPr="00411182" w:rsidRDefault="00A44F3D" w:rsidP="00A44F3D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3983BA" w14:textId="37E893C2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1</w:t>
      </w:r>
      <w:r w:rsidR="00401206">
        <w:rPr>
          <w:rFonts w:ascii="Arial" w:hAnsi="Arial" w:cs="Arial"/>
          <w:b/>
          <w:bCs/>
          <w:sz w:val="24"/>
          <w:szCs w:val="24"/>
        </w:rPr>
        <w:t>8</w:t>
      </w:r>
    </w:p>
    <w:p w14:paraId="235DEBD9" w14:textId="5F9EC5E2" w:rsidR="00A44F3D" w:rsidRPr="00411182" w:rsidRDefault="00A44F3D" w:rsidP="003801E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WYTYCZNE – ŚROKI OCHRONY INDYWIDUALNEJ</w:t>
      </w:r>
    </w:p>
    <w:p w14:paraId="652D9CA0" w14:textId="0CAB46D7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Instrukcje dotyczące prawidłowego</w:t>
      </w:r>
      <w:r w:rsidR="004E3233" w:rsidRPr="00411182">
        <w:rPr>
          <w:rFonts w:ascii="Arial" w:hAnsi="Arial" w:cs="Arial"/>
          <w:sz w:val="24"/>
          <w:szCs w:val="24"/>
        </w:rPr>
        <w:t xml:space="preserve"> </w:t>
      </w:r>
      <w:r w:rsidR="00411182" w:rsidRPr="00411182">
        <w:rPr>
          <w:rFonts w:ascii="Arial" w:hAnsi="Arial" w:cs="Arial"/>
          <w:sz w:val="24"/>
          <w:szCs w:val="24"/>
        </w:rPr>
        <w:t>zakładania i</w:t>
      </w:r>
      <w:r w:rsidRPr="00411182">
        <w:rPr>
          <w:rFonts w:ascii="Arial" w:hAnsi="Arial" w:cs="Arial"/>
          <w:sz w:val="24"/>
          <w:szCs w:val="24"/>
        </w:rPr>
        <w:t xml:space="preserve"> ściągania rękawiczek jednorazowych, maseczek i mycia rąk</w:t>
      </w:r>
    </w:p>
    <w:p w14:paraId="21DE9A31" w14:textId="77777777" w:rsidR="00A44F3D" w:rsidRPr="00411182" w:rsidRDefault="00A44F3D" w:rsidP="004003E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techniki mycia rąk: </w:t>
      </w:r>
    </w:p>
    <w:p w14:paraId="73CE0B23" w14:textId="77777777" w:rsidR="00A44F3D" w:rsidRPr="00411182" w:rsidRDefault="000B00D7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A44F3D" w:rsidRPr="00411182">
          <w:rPr>
            <w:rStyle w:val="Hipercze"/>
            <w:rFonts w:ascii="Arial" w:hAnsi="Arial" w:cs="Arial"/>
            <w:sz w:val="24"/>
            <w:szCs w:val="24"/>
          </w:rPr>
          <w:t>https://gis.gov.pl/zdrowie/zasady-prawidlowego-mycia-rak/</w:t>
        </w:r>
      </w:hyperlink>
    </w:p>
    <w:p w14:paraId="428E268A" w14:textId="77777777" w:rsidR="00A44F3D" w:rsidRPr="00411182" w:rsidRDefault="00A44F3D" w:rsidP="004003E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techniki dezynfekcji rąk </w:t>
      </w:r>
    </w:p>
    <w:p w14:paraId="62695A77" w14:textId="77777777" w:rsidR="00A44F3D" w:rsidRPr="00411182" w:rsidRDefault="000B00D7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44F3D" w:rsidRPr="00411182">
          <w:rPr>
            <w:rStyle w:val="Hipercze"/>
            <w:rFonts w:ascii="Arial" w:hAnsi="Arial" w:cs="Arial"/>
            <w:sz w:val="24"/>
            <w:szCs w:val="24"/>
          </w:rPr>
          <w:t>https://gis.gov.pl/aktualnosci/jak-skutecznie-dezynfekowac-rece/</w:t>
        </w:r>
      </w:hyperlink>
    </w:p>
    <w:p w14:paraId="7EC07B5E" w14:textId="77777777" w:rsidR="00A44F3D" w:rsidRPr="00411182" w:rsidRDefault="00A44F3D" w:rsidP="004003E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zdejmowania i zakładania rękawiczek i maseczek</w:t>
      </w:r>
    </w:p>
    <w:p w14:paraId="3949B3D1" w14:textId="77777777" w:rsidR="00A44F3D" w:rsidRPr="00411182" w:rsidRDefault="000B00D7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A44F3D" w:rsidRPr="00411182">
          <w:rPr>
            <w:rStyle w:val="Hipercze"/>
            <w:rFonts w:ascii="Arial" w:hAnsi="Arial" w:cs="Arial"/>
            <w:sz w:val="24"/>
            <w:szCs w:val="24"/>
          </w:rPr>
          <w:t>https://gis.gov.pl/aktualnosci/koronawirus-jak-prawidlowo-nalozyc-i-zdjac-rekawice/</w:t>
        </w:r>
      </w:hyperlink>
    </w:p>
    <w:p w14:paraId="5B843DB4" w14:textId="77777777" w:rsidR="00A44F3D" w:rsidRPr="00411182" w:rsidRDefault="000B00D7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A44F3D" w:rsidRPr="00411182">
          <w:rPr>
            <w:rStyle w:val="Hipercze"/>
            <w:rFonts w:ascii="Arial" w:hAnsi="Arial" w:cs="Arial"/>
            <w:sz w:val="24"/>
            <w:szCs w:val="24"/>
          </w:rPr>
          <w:t>https://gis.gov.pl/aktualnosci/jak-prawidlowo-nalozyc-i-zdjac-maseczke/</w:t>
        </w:r>
      </w:hyperlink>
    </w:p>
    <w:p w14:paraId="47305BC3" w14:textId="253D29A0" w:rsidR="00411182" w:rsidRPr="00411182" w:rsidRDefault="00411182" w:rsidP="00A44F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14:paraId="627F80CD" w14:textId="7AB48E21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§ 1</w:t>
      </w:r>
      <w:r w:rsidR="00401206">
        <w:rPr>
          <w:rFonts w:ascii="Arial" w:hAnsi="Arial" w:cs="Arial"/>
          <w:b/>
          <w:bCs/>
          <w:sz w:val="24"/>
          <w:szCs w:val="24"/>
        </w:rPr>
        <w:t>9</w:t>
      </w:r>
    </w:p>
    <w:p w14:paraId="69EC5075" w14:textId="31E72095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PROCEDURA NA WYPADEK STWIERDZENIA PODEJRZENIA ZAKAŻENIA</w:t>
      </w:r>
      <w:r w:rsidRPr="00411182">
        <w:rPr>
          <w:rFonts w:ascii="Arial" w:hAnsi="Arial" w:cs="Arial"/>
          <w:sz w:val="24"/>
          <w:szCs w:val="24"/>
        </w:rPr>
        <w:t xml:space="preserve"> </w:t>
      </w:r>
      <w:r w:rsidRPr="00411182">
        <w:rPr>
          <w:rFonts w:ascii="Arial" w:hAnsi="Arial" w:cs="Arial"/>
          <w:b/>
          <w:bCs/>
          <w:sz w:val="24"/>
          <w:szCs w:val="24"/>
        </w:rPr>
        <w:t>COVID-19</w:t>
      </w:r>
    </w:p>
    <w:p w14:paraId="29D776B1" w14:textId="691A609E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szkole wyznaczone zostało pomieszczenie</w:t>
      </w:r>
      <w:r w:rsidR="003801EC" w:rsidRPr="00411182">
        <w:rPr>
          <w:rFonts w:ascii="Arial" w:hAnsi="Arial" w:cs="Arial"/>
          <w:sz w:val="24"/>
          <w:szCs w:val="24"/>
        </w:rPr>
        <w:t xml:space="preserve"> (gabinet pielęgniarek)</w:t>
      </w:r>
      <w:r w:rsidRPr="00411182">
        <w:rPr>
          <w:rFonts w:ascii="Arial" w:hAnsi="Arial" w:cs="Arial"/>
          <w:sz w:val="24"/>
          <w:szCs w:val="24"/>
        </w:rPr>
        <w:t xml:space="preserve"> do izolacji osoby, u której stwierdzono objawy chorobowe. Pomieszczenie to zostało zaopatrzone w maseczki, rękawiczki, przyłbicę, fartuch ochronny, kombinezon oraz płyn do dezynfekcji rąk (w pomieszczeniu oraz przed wejściem do pomieszczenia).</w:t>
      </w:r>
    </w:p>
    <w:p w14:paraId="49F12424" w14:textId="77777777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430449A0" w14:textId="77777777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Pracownik, który zauważył objawy chorobowe, informuje o tym dyrektora lub osobę go zastępującą.</w:t>
      </w:r>
    </w:p>
    <w:p w14:paraId="16896315" w14:textId="268C24D9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Dyrektor kontaktuje się niezwłocznie – telefonicznie z rodzicem/rodzicami /opiekunem/opiekunami dziecka i wzywa do niezwłocznego odbioru </w:t>
      </w:r>
      <w:r w:rsidR="003801EC" w:rsidRPr="00411182">
        <w:rPr>
          <w:rFonts w:ascii="Arial" w:hAnsi="Arial" w:cs="Arial"/>
          <w:sz w:val="24"/>
          <w:szCs w:val="24"/>
        </w:rPr>
        <w:t xml:space="preserve">dziecka z placówki, informując </w:t>
      </w:r>
      <w:r w:rsidRPr="00411182">
        <w:rPr>
          <w:rFonts w:ascii="Arial" w:hAnsi="Arial" w:cs="Arial"/>
          <w:sz w:val="24"/>
          <w:szCs w:val="24"/>
        </w:rPr>
        <w:t>o powodach – max. czas 30 min.</w:t>
      </w:r>
    </w:p>
    <w:p w14:paraId="2FAADBF2" w14:textId="696E602A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W przypadku rodzin objętych opieką asystenta rodziny lub kuratora sądowego w razie braku kontaktu telefonicznego z rodziną w razie zachorowania dziecka dyrektor powiadamia o tym fakcie asystenta rodziny lub kuratora sądowego. </w:t>
      </w:r>
    </w:p>
    <w:p w14:paraId="48C4990C" w14:textId="77777777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Dziecko w izolacji przebywa pod opieką pracownika szkoły, który zachowuje wszelkie środki bezpieczeństwa – przed wejściem i po wyjściu z pomieszczenia dezynfekuje ręce, przed wejściem do pomieszczenia zakłada maseczkę ochronną i rękawiczki. </w:t>
      </w:r>
    </w:p>
    <w:p w14:paraId="39303BCC" w14:textId="5F4CAB0E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Rodzice izolowanego dziecka odbierają dziecko ze szkoły przy </w:t>
      </w:r>
      <w:r w:rsidR="003801EC" w:rsidRPr="00411182">
        <w:rPr>
          <w:rFonts w:ascii="Arial" w:hAnsi="Arial" w:cs="Arial"/>
          <w:sz w:val="24"/>
          <w:szCs w:val="24"/>
        </w:rPr>
        <w:t>wejściu głównym do budynku.</w:t>
      </w:r>
    </w:p>
    <w:p w14:paraId="0A72E42B" w14:textId="7BBD70CF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zakażenia, udaje się do domu i kontaktuje się z lekarzem w celu uzyskania porady. Informuje o jej wyniku dyrektora szkoły.</w:t>
      </w:r>
    </w:p>
    <w:p w14:paraId="74A7FE0A" w14:textId="77777777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Obszar, w którym przebywał i poruszał się pracownik z podejrzeniem zakażenia COVID-19 jest niezwłocznie skrupulatnie myty, a powierzchnie dotykowe, takie jak </w:t>
      </w:r>
      <w:r w:rsidRPr="00411182">
        <w:rPr>
          <w:rFonts w:ascii="Arial" w:hAnsi="Arial" w:cs="Arial"/>
          <w:sz w:val="24"/>
          <w:szCs w:val="24"/>
        </w:rPr>
        <w:lastRenderedPageBreak/>
        <w:t>klamki, włączniki światła, poręcze, są dezynfekowane przez osobę do tego wyznaczoną.</w:t>
      </w:r>
    </w:p>
    <w:p w14:paraId="6BC9BD37" w14:textId="77777777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14:paraId="356CE34A" w14:textId="2D9DB9E6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Dyrektor wraz z organem prowadzącym na podstawie wytycznych, instrukcji powiatowej stacji sanitarno-epidemiologicznej podejmuje decyzję dotyczącą dalszych działań w przypadku stwierdzenia na terenie placówki zakażenia</w:t>
      </w:r>
      <w:r w:rsidR="00401206">
        <w:rPr>
          <w:rFonts w:ascii="Arial" w:hAnsi="Arial" w:cs="Arial"/>
          <w:sz w:val="24"/>
          <w:szCs w:val="24"/>
        </w:rPr>
        <w:t>,</w:t>
      </w:r>
      <w:r w:rsidRPr="00411182">
        <w:rPr>
          <w:rFonts w:ascii="Arial" w:hAnsi="Arial" w:cs="Arial"/>
          <w:sz w:val="24"/>
          <w:szCs w:val="24"/>
        </w:rPr>
        <w:t xml:space="preserve"> w tym zmiany organizacji pracy szkoły i przejścia na tryb hybrydowy lub zdalny.</w:t>
      </w:r>
    </w:p>
    <w:p w14:paraId="2D584E8C" w14:textId="77777777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2FCA2155" w14:textId="77777777" w:rsidR="00A44F3D" w:rsidRPr="00411182" w:rsidRDefault="00A44F3D" w:rsidP="004003E9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Postępowanie z odpadami wytwarzanymi w czasie ochrony przed </w:t>
      </w:r>
      <w:proofErr w:type="spellStart"/>
      <w:r w:rsidRPr="00411182">
        <w:rPr>
          <w:rFonts w:ascii="Arial" w:hAnsi="Arial" w:cs="Arial"/>
          <w:sz w:val="24"/>
          <w:szCs w:val="24"/>
        </w:rPr>
        <w:t>koronawirusem</w:t>
      </w:r>
      <w:proofErr w:type="spellEnd"/>
      <w:r w:rsidRPr="00411182">
        <w:rPr>
          <w:rFonts w:ascii="Arial" w:hAnsi="Arial" w:cs="Arial"/>
          <w:sz w:val="24"/>
          <w:szCs w:val="24"/>
        </w:rPr>
        <w:t>:</w:t>
      </w:r>
    </w:p>
    <w:p w14:paraId="786D96DD" w14:textId="77777777" w:rsidR="00A44F3D" w:rsidRPr="00411182" w:rsidRDefault="00A44F3D" w:rsidP="004003E9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 xml:space="preserve">odpady wytworzone przez pracowników szkoły takie jak: środki zapobiegawcze (maseczki, rękawiczki) stosowane w miejscu pracy w celu minimalizacji ryzyka zarażenia i rozprzestrzeniania się </w:t>
      </w:r>
      <w:proofErr w:type="spellStart"/>
      <w:r w:rsidRPr="00411182">
        <w:rPr>
          <w:rFonts w:ascii="Arial" w:hAnsi="Arial" w:cs="Arial"/>
          <w:sz w:val="24"/>
          <w:szCs w:val="24"/>
        </w:rPr>
        <w:t>koronawirusa</w:t>
      </w:r>
      <w:proofErr w:type="spellEnd"/>
      <w:r w:rsidRPr="00411182">
        <w:rPr>
          <w:rFonts w:ascii="Arial" w:hAnsi="Arial" w:cs="Arial"/>
          <w:sz w:val="24"/>
          <w:szCs w:val="24"/>
        </w:rPr>
        <w:t>, są uprzednio zebrane w workach, które po zawiązaniu wrzucane są do pojemnika/worka na odpady zmieszane.</w:t>
      </w:r>
    </w:p>
    <w:p w14:paraId="2FC1BFC0" w14:textId="77777777" w:rsidR="00A44F3D" w:rsidRPr="00411182" w:rsidRDefault="00A44F3D" w:rsidP="00AA168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6E606B6" w14:textId="03DB6CEF" w:rsidR="00A44F3D" w:rsidRPr="00411182" w:rsidRDefault="00A44F3D" w:rsidP="00A44F3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 xml:space="preserve">§ </w:t>
      </w:r>
      <w:r w:rsidR="00401206">
        <w:rPr>
          <w:rFonts w:ascii="Arial" w:hAnsi="Arial" w:cs="Arial"/>
          <w:b/>
          <w:bCs/>
          <w:sz w:val="24"/>
          <w:szCs w:val="24"/>
        </w:rPr>
        <w:t>20</w:t>
      </w:r>
    </w:p>
    <w:p w14:paraId="531FD06B" w14:textId="0AD9CB46" w:rsidR="00A44F3D" w:rsidRPr="00411182" w:rsidRDefault="00A44F3D" w:rsidP="00AA16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1182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068B7BB5" w14:textId="77777777" w:rsidR="00A44F3D" w:rsidRPr="00411182" w:rsidRDefault="00A44F3D" w:rsidP="004003E9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6" w:name="page9"/>
      <w:bookmarkEnd w:id="6"/>
      <w:r w:rsidRPr="00411182">
        <w:rPr>
          <w:rFonts w:ascii="Arial" w:hAnsi="Arial" w:cs="Arial"/>
          <w:sz w:val="24"/>
          <w:szCs w:val="24"/>
        </w:rPr>
        <w:t>Procedury bezpieczeństwa wchodzą w życie z dniem podpisania przez dyrektora.</w:t>
      </w:r>
    </w:p>
    <w:p w14:paraId="30157245" w14:textId="77777777" w:rsidR="00A44F3D" w:rsidRPr="00411182" w:rsidRDefault="00A44F3D" w:rsidP="004003E9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Procedury obowiązują do odwołania.</w:t>
      </w:r>
    </w:p>
    <w:p w14:paraId="41CD9EA7" w14:textId="77777777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  <w:highlight w:val="magenta"/>
        </w:rPr>
      </w:pPr>
    </w:p>
    <w:p w14:paraId="084C417E" w14:textId="1ECED0EB" w:rsidR="00A44F3D" w:rsidRPr="00411182" w:rsidRDefault="00A44F3D" w:rsidP="00A44F3D">
      <w:pPr>
        <w:spacing w:line="276" w:lineRule="auto"/>
        <w:jc w:val="both"/>
        <w:rPr>
          <w:rFonts w:ascii="Arial" w:hAnsi="Arial" w:cs="Arial"/>
          <w:sz w:val="24"/>
          <w:szCs w:val="24"/>
          <w:highlight w:val="magenta"/>
        </w:rPr>
      </w:pPr>
    </w:p>
    <w:p w14:paraId="7F319571" w14:textId="2C3F1A98" w:rsidR="00411182" w:rsidRPr="00411182" w:rsidRDefault="00411182" w:rsidP="00A44F3D">
      <w:pPr>
        <w:spacing w:line="276" w:lineRule="auto"/>
        <w:jc w:val="both"/>
        <w:rPr>
          <w:rFonts w:ascii="Arial" w:hAnsi="Arial" w:cs="Arial"/>
          <w:sz w:val="24"/>
          <w:szCs w:val="24"/>
          <w:highlight w:val="magenta"/>
        </w:rPr>
      </w:pPr>
    </w:p>
    <w:p w14:paraId="0BEC0D84" w14:textId="79CF41B0" w:rsidR="00411182" w:rsidRPr="00411182" w:rsidRDefault="00411182" w:rsidP="00A44F3D">
      <w:pPr>
        <w:spacing w:line="276" w:lineRule="auto"/>
        <w:jc w:val="both"/>
        <w:rPr>
          <w:rFonts w:ascii="Arial" w:hAnsi="Arial" w:cs="Arial"/>
          <w:sz w:val="24"/>
          <w:szCs w:val="24"/>
          <w:highlight w:val="magenta"/>
        </w:rPr>
      </w:pPr>
    </w:p>
    <w:p w14:paraId="1F17FABF" w14:textId="75FB23F6" w:rsidR="00411182" w:rsidRPr="00411182" w:rsidRDefault="00411182" w:rsidP="00A44F3D">
      <w:pPr>
        <w:spacing w:line="276" w:lineRule="auto"/>
        <w:jc w:val="both"/>
        <w:rPr>
          <w:rFonts w:ascii="Arial" w:hAnsi="Arial" w:cs="Arial"/>
          <w:sz w:val="24"/>
          <w:szCs w:val="24"/>
          <w:highlight w:val="magenta"/>
        </w:rPr>
      </w:pPr>
    </w:p>
    <w:p w14:paraId="3E9F8582" w14:textId="08D1B0DC" w:rsidR="00411182" w:rsidRPr="00411182" w:rsidRDefault="00411182" w:rsidP="00A44F3D">
      <w:pPr>
        <w:spacing w:line="276" w:lineRule="auto"/>
        <w:jc w:val="both"/>
        <w:rPr>
          <w:rFonts w:ascii="Arial" w:hAnsi="Arial" w:cs="Arial"/>
          <w:sz w:val="24"/>
          <w:szCs w:val="24"/>
          <w:highlight w:val="magenta"/>
        </w:rPr>
      </w:pPr>
    </w:p>
    <w:p w14:paraId="6F7A9939" w14:textId="4D550D7A" w:rsidR="00411182" w:rsidRPr="00411182" w:rsidRDefault="00411182" w:rsidP="00A44F3D">
      <w:pPr>
        <w:spacing w:line="276" w:lineRule="auto"/>
        <w:jc w:val="both"/>
        <w:rPr>
          <w:rFonts w:ascii="Arial" w:hAnsi="Arial" w:cs="Arial"/>
          <w:sz w:val="24"/>
          <w:szCs w:val="24"/>
          <w:highlight w:val="magenta"/>
        </w:rPr>
      </w:pPr>
    </w:p>
    <w:p w14:paraId="55CAA042" w14:textId="387CB6DA" w:rsidR="00F565E1" w:rsidRPr="00411182" w:rsidRDefault="00E44716" w:rsidP="0040120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11182">
        <w:rPr>
          <w:rFonts w:ascii="Arial" w:hAnsi="Arial" w:cs="Arial"/>
          <w:sz w:val="24"/>
          <w:szCs w:val="24"/>
        </w:rPr>
        <w:t>Gliwice, dn. 31.08. 202</w:t>
      </w:r>
      <w:r w:rsidR="00401206">
        <w:rPr>
          <w:rFonts w:ascii="Arial" w:hAnsi="Arial" w:cs="Arial"/>
          <w:sz w:val="24"/>
          <w:szCs w:val="24"/>
        </w:rPr>
        <w:t>1</w:t>
      </w:r>
      <w:r w:rsidRPr="00411182">
        <w:rPr>
          <w:rFonts w:ascii="Arial" w:hAnsi="Arial" w:cs="Arial"/>
          <w:sz w:val="24"/>
          <w:szCs w:val="24"/>
        </w:rPr>
        <w:t xml:space="preserve"> r.</w:t>
      </w:r>
    </w:p>
    <w:sectPr w:rsidR="00F565E1" w:rsidRPr="0041118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DCFF" w14:textId="77777777" w:rsidR="00CA2F91" w:rsidRDefault="00CA2F91" w:rsidP="00D535C9">
      <w:pPr>
        <w:spacing w:after="0" w:line="240" w:lineRule="auto"/>
      </w:pPr>
      <w:r>
        <w:separator/>
      </w:r>
    </w:p>
  </w:endnote>
  <w:endnote w:type="continuationSeparator" w:id="0">
    <w:p w14:paraId="714FAF5C" w14:textId="77777777" w:rsidR="00CA2F91" w:rsidRDefault="00CA2F91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F5486" w14:textId="77777777" w:rsidR="00D67873" w:rsidRDefault="00D678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1686">
      <w:rPr>
        <w:noProof/>
      </w:rPr>
      <w:t>1</w:t>
    </w:r>
    <w:r>
      <w:fldChar w:fldCharType="end"/>
    </w:r>
  </w:p>
  <w:p w14:paraId="26CA518D" w14:textId="77777777" w:rsidR="00D67873" w:rsidRDefault="00D67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557516"/>
      <w:docPartObj>
        <w:docPartGallery w:val="Page Numbers (Bottom of Page)"/>
        <w:docPartUnique/>
      </w:docPartObj>
    </w:sdtPr>
    <w:sdtEndPr/>
    <w:sdtContent>
      <w:p w14:paraId="1A51040B" w14:textId="05BF70C5" w:rsidR="00D67873" w:rsidRDefault="00D6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86">
          <w:rPr>
            <w:noProof/>
          </w:rPr>
          <w:t>17</w:t>
        </w:r>
        <w:r>
          <w:fldChar w:fldCharType="end"/>
        </w:r>
      </w:p>
    </w:sdtContent>
  </w:sdt>
  <w:p w14:paraId="253287D5" w14:textId="77777777" w:rsidR="00D67873" w:rsidRDefault="00D67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1ACB2" w14:textId="77777777" w:rsidR="00CA2F91" w:rsidRDefault="00CA2F91" w:rsidP="00D535C9">
      <w:pPr>
        <w:spacing w:after="0" w:line="240" w:lineRule="auto"/>
      </w:pPr>
      <w:r>
        <w:separator/>
      </w:r>
    </w:p>
  </w:footnote>
  <w:footnote w:type="continuationSeparator" w:id="0">
    <w:p w14:paraId="5A3CCD10" w14:textId="77777777" w:rsidR="00CA2F91" w:rsidRDefault="00CA2F91" w:rsidP="00D5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DA478A2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-76" w:hanging="28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§"/>
      <w:lvlJc w:val="left"/>
      <w:pPr>
        <w:tabs>
          <w:tab w:val="num" w:pos="-360"/>
        </w:tabs>
        <w:ind w:left="-360" w:firstLine="0"/>
      </w:pPr>
      <w:rPr>
        <w:rFonts w:ascii="Times New Roman" w:hAnsi="Times New Roman" w:hint="default"/>
      </w:rPr>
    </w:lvl>
    <w:lvl w:ilvl="2">
      <w:start w:val="1"/>
      <w:numFmt w:val="bullet"/>
      <w:lvlText w:val="←"/>
      <w:lvlJc w:val="left"/>
      <w:pPr>
        <w:tabs>
          <w:tab w:val="num" w:pos="-360"/>
        </w:tabs>
        <w:ind w:left="-360" w:firstLine="0"/>
      </w:pPr>
      <w:rPr>
        <w:rFonts w:ascii="Times New Roman" w:hAnsi="Times New Roman" w:hint="default"/>
      </w:rPr>
    </w:lvl>
    <w:lvl w:ilvl="3">
      <w:start w:val="1"/>
      <w:numFmt w:val="bullet"/>
      <w:lvlText w:val="←"/>
      <w:lvlJc w:val="left"/>
      <w:pPr>
        <w:tabs>
          <w:tab w:val="num" w:pos="-360"/>
        </w:tabs>
        <w:ind w:left="-360" w:firstLine="0"/>
      </w:pPr>
      <w:rPr>
        <w:rFonts w:ascii="Times New Roman" w:hAnsi="Times New Roman" w:hint="default"/>
      </w:rPr>
    </w:lvl>
    <w:lvl w:ilvl="4">
      <w:start w:val="1"/>
      <w:numFmt w:val="bullet"/>
      <w:lvlText w:val="←"/>
      <w:lvlJc w:val="left"/>
      <w:pPr>
        <w:tabs>
          <w:tab w:val="num" w:pos="-360"/>
        </w:tabs>
        <w:ind w:left="-360" w:firstLine="0"/>
      </w:pPr>
      <w:rPr>
        <w:rFonts w:ascii="Times New Roman" w:hAnsi="Times New Roman" w:hint="default"/>
      </w:rPr>
    </w:lvl>
    <w:lvl w:ilvl="5">
      <w:start w:val="1"/>
      <w:numFmt w:val="bullet"/>
      <w:lvlText w:val="←"/>
      <w:lvlJc w:val="left"/>
      <w:pPr>
        <w:tabs>
          <w:tab w:val="num" w:pos="-360"/>
        </w:tabs>
        <w:ind w:left="-360" w:firstLine="0"/>
      </w:pPr>
      <w:rPr>
        <w:rFonts w:ascii="Times New Roman" w:hAnsi="Times New Roman" w:hint="default"/>
      </w:rPr>
    </w:lvl>
    <w:lvl w:ilvl="6">
      <w:start w:val="1"/>
      <w:numFmt w:val="bullet"/>
      <w:lvlText w:val="←"/>
      <w:lvlJc w:val="left"/>
      <w:pPr>
        <w:tabs>
          <w:tab w:val="num" w:pos="-360"/>
        </w:tabs>
        <w:ind w:left="-360" w:firstLine="0"/>
      </w:pPr>
      <w:rPr>
        <w:rFonts w:ascii="Times New Roman" w:hAnsi="Times New Roman" w:hint="default"/>
      </w:rPr>
    </w:lvl>
    <w:lvl w:ilvl="7">
      <w:start w:val="1"/>
      <w:numFmt w:val="bullet"/>
      <w:lvlText w:val="←"/>
      <w:lvlJc w:val="left"/>
      <w:pPr>
        <w:tabs>
          <w:tab w:val="num" w:pos="-360"/>
        </w:tabs>
        <w:ind w:left="-360" w:firstLine="0"/>
      </w:pPr>
      <w:rPr>
        <w:rFonts w:ascii="Times New Roman" w:hAnsi="Times New Roman" w:hint="default"/>
      </w:rPr>
    </w:lvl>
    <w:lvl w:ilvl="8">
      <w:start w:val="1"/>
      <w:numFmt w:val="bullet"/>
      <w:lvlText w:val="←"/>
      <w:lvlJc w:val="left"/>
      <w:pPr>
        <w:tabs>
          <w:tab w:val="num" w:pos="-360"/>
        </w:tabs>
        <w:ind w:left="-360" w:firstLine="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25385EF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65F84DDE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singleLevel"/>
    <w:tmpl w:val="59A6B3AC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207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D"/>
    <w:multiLevelType w:val="singleLevel"/>
    <w:tmpl w:val="2BF23B7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7" w15:restartNumberingAfterBreak="0">
    <w:nsid w:val="0000000E"/>
    <w:multiLevelType w:val="singleLevel"/>
    <w:tmpl w:val="3654C56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9" w15:restartNumberingAfterBreak="0">
    <w:nsid w:val="00000010"/>
    <w:multiLevelType w:val="singleLevel"/>
    <w:tmpl w:val="F80A56D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0" w15:restartNumberingAfterBreak="0">
    <w:nsid w:val="00000011"/>
    <w:multiLevelType w:val="singleLevel"/>
    <w:tmpl w:val="098A58A2"/>
    <w:name w:val="WW8Num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</w:abstractNum>
  <w:abstractNum w:abstractNumId="11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16"/>
    <w:multiLevelType w:val="singleLevel"/>
    <w:tmpl w:val="9BDCB49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3" w15:restartNumberingAfterBreak="0">
    <w:nsid w:val="00000017"/>
    <w:multiLevelType w:val="singleLevel"/>
    <w:tmpl w:val="04150019"/>
    <w:name w:val="WW8Num1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4" w15:restartNumberingAfterBreak="0">
    <w:nsid w:val="00000018"/>
    <w:multiLevelType w:val="singleLevel"/>
    <w:tmpl w:val="17CE962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5" w15:restartNumberingAfterBreak="0">
    <w:nsid w:val="00000019"/>
    <w:multiLevelType w:val="singleLevel"/>
    <w:tmpl w:val="B0D46C4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6" w15:restartNumberingAfterBreak="0">
    <w:nsid w:val="0000001A"/>
    <w:multiLevelType w:val="singleLevel"/>
    <w:tmpl w:val="FAA2B4F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7" w15:restartNumberingAfterBreak="0">
    <w:nsid w:val="0000001B"/>
    <w:multiLevelType w:val="singleLevel"/>
    <w:tmpl w:val="B7C48C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8" w15:restartNumberingAfterBreak="0">
    <w:nsid w:val="0000001D"/>
    <w:multiLevelType w:val="singleLevel"/>
    <w:tmpl w:val="5BCC316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19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0" w15:restartNumberingAfterBreak="0">
    <w:nsid w:val="00000023"/>
    <w:multiLevelType w:val="singleLevel"/>
    <w:tmpl w:val="00000023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00000026"/>
    <w:multiLevelType w:val="singleLevel"/>
    <w:tmpl w:val="0000002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22" w15:restartNumberingAfterBreak="0">
    <w:nsid w:val="09F35C88"/>
    <w:multiLevelType w:val="hybridMultilevel"/>
    <w:tmpl w:val="1E6ED9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C61DE8"/>
    <w:multiLevelType w:val="hybridMultilevel"/>
    <w:tmpl w:val="27E83E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59D612D"/>
    <w:multiLevelType w:val="hybridMultilevel"/>
    <w:tmpl w:val="AE92AB3C"/>
    <w:lvl w:ilvl="0" w:tplc="46B4D26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A15A1C"/>
    <w:multiLevelType w:val="hybridMultilevel"/>
    <w:tmpl w:val="2ED4C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9651D8"/>
    <w:multiLevelType w:val="hybridMultilevel"/>
    <w:tmpl w:val="724AF16E"/>
    <w:lvl w:ilvl="0" w:tplc="AE28D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4723E"/>
    <w:multiLevelType w:val="hybridMultilevel"/>
    <w:tmpl w:val="BFFA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CC24EE"/>
    <w:multiLevelType w:val="hybridMultilevel"/>
    <w:tmpl w:val="51C08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505E2"/>
    <w:multiLevelType w:val="hybridMultilevel"/>
    <w:tmpl w:val="08BC6464"/>
    <w:lvl w:ilvl="0" w:tplc="427014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BE62832"/>
    <w:multiLevelType w:val="hybridMultilevel"/>
    <w:tmpl w:val="9EBC3F96"/>
    <w:lvl w:ilvl="0" w:tplc="AE5C6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A31FA"/>
    <w:multiLevelType w:val="hybridMultilevel"/>
    <w:tmpl w:val="2592B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D3A67"/>
    <w:multiLevelType w:val="hybridMultilevel"/>
    <w:tmpl w:val="AF2CC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255BD"/>
    <w:multiLevelType w:val="hybridMultilevel"/>
    <w:tmpl w:val="40348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B1D89"/>
    <w:multiLevelType w:val="hybridMultilevel"/>
    <w:tmpl w:val="9FF63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A3718"/>
    <w:multiLevelType w:val="hybridMultilevel"/>
    <w:tmpl w:val="656EA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3D9B"/>
    <w:multiLevelType w:val="hybridMultilevel"/>
    <w:tmpl w:val="0928B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91B37"/>
    <w:multiLevelType w:val="hybridMultilevel"/>
    <w:tmpl w:val="46EA0602"/>
    <w:lvl w:ilvl="0" w:tplc="D0D881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205BE"/>
    <w:multiLevelType w:val="hybridMultilevel"/>
    <w:tmpl w:val="2C7CE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36"/>
  </w:num>
  <w:num w:numId="20">
    <w:abstractNumId w:val="22"/>
  </w:num>
  <w:num w:numId="21">
    <w:abstractNumId w:val="23"/>
  </w:num>
  <w:num w:numId="22">
    <w:abstractNumId w:val="37"/>
  </w:num>
  <w:num w:numId="23">
    <w:abstractNumId w:val="26"/>
  </w:num>
  <w:num w:numId="24">
    <w:abstractNumId w:val="29"/>
  </w:num>
  <w:num w:numId="25">
    <w:abstractNumId w:val="30"/>
  </w:num>
  <w:num w:numId="26">
    <w:abstractNumId w:val="24"/>
  </w:num>
  <w:num w:numId="27">
    <w:abstractNumId w:val="34"/>
  </w:num>
  <w:num w:numId="28">
    <w:abstractNumId w:val="38"/>
  </w:num>
  <w:num w:numId="29">
    <w:abstractNumId w:val="28"/>
  </w:num>
  <w:num w:numId="30">
    <w:abstractNumId w:val="27"/>
  </w:num>
  <w:num w:numId="31">
    <w:abstractNumId w:val="35"/>
  </w:num>
  <w:num w:numId="32">
    <w:abstractNumId w:val="31"/>
  </w:num>
  <w:num w:numId="33">
    <w:abstractNumId w:val="33"/>
  </w:num>
  <w:num w:numId="34">
    <w:abstractNumId w:val="25"/>
  </w:num>
  <w:num w:numId="35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6"/>
    <w:rsid w:val="00000C83"/>
    <w:rsid w:val="00005E50"/>
    <w:rsid w:val="00006C4D"/>
    <w:rsid w:val="00007307"/>
    <w:rsid w:val="00007F22"/>
    <w:rsid w:val="00012ADE"/>
    <w:rsid w:val="00013AF4"/>
    <w:rsid w:val="00017FA7"/>
    <w:rsid w:val="0002008D"/>
    <w:rsid w:val="00020379"/>
    <w:rsid w:val="00024EF6"/>
    <w:rsid w:val="0003057C"/>
    <w:rsid w:val="00030974"/>
    <w:rsid w:val="0003215A"/>
    <w:rsid w:val="000407B6"/>
    <w:rsid w:val="00041305"/>
    <w:rsid w:val="00042E2F"/>
    <w:rsid w:val="00044080"/>
    <w:rsid w:val="000510B5"/>
    <w:rsid w:val="0005170A"/>
    <w:rsid w:val="00051C98"/>
    <w:rsid w:val="00056687"/>
    <w:rsid w:val="000568D7"/>
    <w:rsid w:val="00060971"/>
    <w:rsid w:val="000612C4"/>
    <w:rsid w:val="00061680"/>
    <w:rsid w:val="000616C7"/>
    <w:rsid w:val="00063161"/>
    <w:rsid w:val="00064890"/>
    <w:rsid w:val="000661EE"/>
    <w:rsid w:val="0006796E"/>
    <w:rsid w:val="000812AE"/>
    <w:rsid w:val="00081E81"/>
    <w:rsid w:val="00083AD2"/>
    <w:rsid w:val="000847D1"/>
    <w:rsid w:val="0009237A"/>
    <w:rsid w:val="00092954"/>
    <w:rsid w:val="0009439B"/>
    <w:rsid w:val="000A4857"/>
    <w:rsid w:val="000A7DCE"/>
    <w:rsid w:val="000B317B"/>
    <w:rsid w:val="000B385F"/>
    <w:rsid w:val="000B72FE"/>
    <w:rsid w:val="000C0BA7"/>
    <w:rsid w:val="000C1159"/>
    <w:rsid w:val="000C18C6"/>
    <w:rsid w:val="000C1ED5"/>
    <w:rsid w:val="000C55E2"/>
    <w:rsid w:val="000C688D"/>
    <w:rsid w:val="000D4006"/>
    <w:rsid w:val="000D622A"/>
    <w:rsid w:val="000D79EA"/>
    <w:rsid w:val="000E1AEB"/>
    <w:rsid w:val="000F053B"/>
    <w:rsid w:val="000F1220"/>
    <w:rsid w:val="000F5C56"/>
    <w:rsid w:val="000F5EF6"/>
    <w:rsid w:val="000F694E"/>
    <w:rsid w:val="000F7B43"/>
    <w:rsid w:val="00100CA4"/>
    <w:rsid w:val="00114435"/>
    <w:rsid w:val="00114DC3"/>
    <w:rsid w:val="00120BCE"/>
    <w:rsid w:val="001224BC"/>
    <w:rsid w:val="001245B2"/>
    <w:rsid w:val="0013104E"/>
    <w:rsid w:val="00133C1D"/>
    <w:rsid w:val="001362AC"/>
    <w:rsid w:val="00136D58"/>
    <w:rsid w:val="00140AE9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578DB"/>
    <w:rsid w:val="0016063E"/>
    <w:rsid w:val="001606E2"/>
    <w:rsid w:val="00160E16"/>
    <w:rsid w:val="001636B2"/>
    <w:rsid w:val="001773A7"/>
    <w:rsid w:val="0017773D"/>
    <w:rsid w:val="00177B8B"/>
    <w:rsid w:val="0018257D"/>
    <w:rsid w:val="00184147"/>
    <w:rsid w:val="00193AA1"/>
    <w:rsid w:val="001964C1"/>
    <w:rsid w:val="00196759"/>
    <w:rsid w:val="001A2FC4"/>
    <w:rsid w:val="001A5097"/>
    <w:rsid w:val="001A7F98"/>
    <w:rsid w:val="001B5A1F"/>
    <w:rsid w:val="001B5A3F"/>
    <w:rsid w:val="001D42F9"/>
    <w:rsid w:val="001D642B"/>
    <w:rsid w:val="001D68C8"/>
    <w:rsid w:val="001E5B91"/>
    <w:rsid w:val="001E7799"/>
    <w:rsid w:val="001F036F"/>
    <w:rsid w:val="001F0501"/>
    <w:rsid w:val="001F186C"/>
    <w:rsid w:val="001F21A2"/>
    <w:rsid w:val="001F2439"/>
    <w:rsid w:val="001F2DEB"/>
    <w:rsid w:val="002017CE"/>
    <w:rsid w:val="002022E3"/>
    <w:rsid w:val="002076DC"/>
    <w:rsid w:val="00210DA6"/>
    <w:rsid w:val="002129EE"/>
    <w:rsid w:val="00215C43"/>
    <w:rsid w:val="002167EC"/>
    <w:rsid w:val="0021697E"/>
    <w:rsid w:val="00221CE8"/>
    <w:rsid w:val="00231FD9"/>
    <w:rsid w:val="00236397"/>
    <w:rsid w:val="002403B4"/>
    <w:rsid w:val="00241975"/>
    <w:rsid w:val="002419B5"/>
    <w:rsid w:val="002479A4"/>
    <w:rsid w:val="00247D02"/>
    <w:rsid w:val="00253A9A"/>
    <w:rsid w:val="00255451"/>
    <w:rsid w:val="002559EC"/>
    <w:rsid w:val="002565B6"/>
    <w:rsid w:val="0025757F"/>
    <w:rsid w:val="00257E18"/>
    <w:rsid w:val="00261CD1"/>
    <w:rsid w:val="00263EFA"/>
    <w:rsid w:val="00264CC8"/>
    <w:rsid w:val="00267F30"/>
    <w:rsid w:val="00271828"/>
    <w:rsid w:val="00275096"/>
    <w:rsid w:val="00276884"/>
    <w:rsid w:val="00280DAA"/>
    <w:rsid w:val="00290E41"/>
    <w:rsid w:val="00291BF7"/>
    <w:rsid w:val="00292A44"/>
    <w:rsid w:val="00292C3B"/>
    <w:rsid w:val="00293719"/>
    <w:rsid w:val="00294CAD"/>
    <w:rsid w:val="00295164"/>
    <w:rsid w:val="002952DF"/>
    <w:rsid w:val="00296FA4"/>
    <w:rsid w:val="002978C9"/>
    <w:rsid w:val="002A7610"/>
    <w:rsid w:val="002B0809"/>
    <w:rsid w:val="002B283E"/>
    <w:rsid w:val="002B2D83"/>
    <w:rsid w:val="002B7522"/>
    <w:rsid w:val="002C2116"/>
    <w:rsid w:val="002C3E8D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1A9C"/>
    <w:rsid w:val="00305630"/>
    <w:rsid w:val="00307EBA"/>
    <w:rsid w:val="00313456"/>
    <w:rsid w:val="00313DFA"/>
    <w:rsid w:val="00314056"/>
    <w:rsid w:val="00315385"/>
    <w:rsid w:val="00320C98"/>
    <w:rsid w:val="00325622"/>
    <w:rsid w:val="00327085"/>
    <w:rsid w:val="0032779C"/>
    <w:rsid w:val="003331DE"/>
    <w:rsid w:val="00341A0F"/>
    <w:rsid w:val="0034313C"/>
    <w:rsid w:val="00357234"/>
    <w:rsid w:val="003600A5"/>
    <w:rsid w:val="00362528"/>
    <w:rsid w:val="00366310"/>
    <w:rsid w:val="00367248"/>
    <w:rsid w:val="00367EF9"/>
    <w:rsid w:val="00371F64"/>
    <w:rsid w:val="00375709"/>
    <w:rsid w:val="003801EC"/>
    <w:rsid w:val="00383C0E"/>
    <w:rsid w:val="003845D5"/>
    <w:rsid w:val="00385C8B"/>
    <w:rsid w:val="003919C2"/>
    <w:rsid w:val="00392FEF"/>
    <w:rsid w:val="00393065"/>
    <w:rsid w:val="00394FD0"/>
    <w:rsid w:val="003961B9"/>
    <w:rsid w:val="003A4F38"/>
    <w:rsid w:val="003B1155"/>
    <w:rsid w:val="003B490A"/>
    <w:rsid w:val="003C25F2"/>
    <w:rsid w:val="003C3698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51B4"/>
    <w:rsid w:val="003E631F"/>
    <w:rsid w:val="003F08AD"/>
    <w:rsid w:val="003F1956"/>
    <w:rsid w:val="003F24DB"/>
    <w:rsid w:val="003F24E2"/>
    <w:rsid w:val="003F7BF2"/>
    <w:rsid w:val="004003E9"/>
    <w:rsid w:val="00401206"/>
    <w:rsid w:val="00406C6B"/>
    <w:rsid w:val="00411182"/>
    <w:rsid w:val="00416E98"/>
    <w:rsid w:val="00417A06"/>
    <w:rsid w:val="004237BE"/>
    <w:rsid w:val="004252CD"/>
    <w:rsid w:val="004305BA"/>
    <w:rsid w:val="00436AB1"/>
    <w:rsid w:val="00437F34"/>
    <w:rsid w:val="00441367"/>
    <w:rsid w:val="00444031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50CB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84F"/>
    <w:rsid w:val="004A3366"/>
    <w:rsid w:val="004A431F"/>
    <w:rsid w:val="004B04C1"/>
    <w:rsid w:val="004B7D35"/>
    <w:rsid w:val="004D1B0B"/>
    <w:rsid w:val="004D4F13"/>
    <w:rsid w:val="004D6F74"/>
    <w:rsid w:val="004E3233"/>
    <w:rsid w:val="004E41EF"/>
    <w:rsid w:val="004E53E1"/>
    <w:rsid w:val="004E5B0A"/>
    <w:rsid w:val="004E5E69"/>
    <w:rsid w:val="004E688A"/>
    <w:rsid w:val="004F593D"/>
    <w:rsid w:val="004F6727"/>
    <w:rsid w:val="00500104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5282"/>
    <w:rsid w:val="0054781A"/>
    <w:rsid w:val="00550D05"/>
    <w:rsid w:val="00552D1F"/>
    <w:rsid w:val="005537BA"/>
    <w:rsid w:val="00556226"/>
    <w:rsid w:val="00562066"/>
    <w:rsid w:val="005652B7"/>
    <w:rsid w:val="00567F7F"/>
    <w:rsid w:val="00573FAC"/>
    <w:rsid w:val="00576039"/>
    <w:rsid w:val="0058175C"/>
    <w:rsid w:val="005824B9"/>
    <w:rsid w:val="00584F94"/>
    <w:rsid w:val="00596378"/>
    <w:rsid w:val="00596A9D"/>
    <w:rsid w:val="005976C1"/>
    <w:rsid w:val="005A07CC"/>
    <w:rsid w:val="005A5293"/>
    <w:rsid w:val="005B2B41"/>
    <w:rsid w:val="005B3248"/>
    <w:rsid w:val="005C2779"/>
    <w:rsid w:val="005C559D"/>
    <w:rsid w:val="005C6B41"/>
    <w:rsid w:val="005E1AB6"/>
    <w:rsid w:val="005E64FA"/>
    <w:rsid w:val="005F3747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43C2E"/>
    <w:rsid w:val="0065117F"/>
    <w:rsid w:val="00652D50"/>
    <w:rsid w:val="00652EF9"/>
    <w:rsid w:val="006538C6"/>
    <w:rsid w:val="006548D5"/>
    <w:rsid w:val="00675ED3"/>
    <w:rsid w:val="00676247"/>
    <w:rsid w:val="0068207E"/>
    <w:rsid w:val="0068376E"/>
    <w:rsid w:val="0069177A"/>
    <w:rsid w:val="0069181A"/>
    <w:rsid w:val="00692152"/>
    <w:rsid w:val="00692C7A"/>
    <w:rsid w:val="006938D2"/>
    <w:rsid w:val="006967E6"/>
    <w:rsid w:val="006979CC"/>
    <w:rsid w:val="006A0008"/>
    <w:rsid w:val="006A2610"/>
    <w:rsid w:val="006A5EDC"/>
    <w:rsid w:val="006B0053"/>
    <w:rsid w:val="006B4071"/>
    <w:rsid w:val="006B5FD2"/>
    <w:rsid w:val="006C3F49"/>
    <w:rsid w:val="006C6B18"/>
    <w:rsid w:val="006C7846"/>
    <w:rsid w:val="006D2D66"/>
    <w:rsid w:val="006D52DB"/>
    <w:rsid w:val="006D6B37"/>
    <w:rsid w:val="006D7374"/>
    <w:rsid w:val="006D78BD"/>
    <w:rsid w:val="006E19FB"/>
    <w:rsid w:val="006E39AB"/>
    <w:rsid w:val="006F195F"/>
    <w:rsid w:val="00700429"/>
    <w:rsid w:val="00701F84"/>
    <w:rsid w:val="00703266"/>
    <w:rsid w:val="00704899"/>
    <w:rsid w:val="00706C08"/>
    <w:rsid w:val="00710CA5"/>
    <w:rsid w:val="00710E50"/>
    <w:rsid w:val="00711855"/>
    <w:rsid w:val="00717A48"/>
    <w:rsid w:val="00720D1D"/>
    <w:rsid w:val="00721A90"/>
    <w:rsid w:val="00721CF5"/>
    <w:rsid w:val="007256AB"/>
    <w:rsid w:val="00727BD7"/>
    <w:rsid w:val="00732242"/>
    <w:rsid w:val="007323E7"/>
    <w:rsid w:val="00733AD4"/>
    <w:rsid w:val="007373E2"/>
    <w:rsid w:val="0074104A"/>
    <w:rsid w:val="007422FF"/>
    <w:rsid w:val="00742C32"/>
    <w:rsid w:val="00744103"/>
    <w:rsid w:val="00744DD3"/>
    <w:rsid w:val="00752A48"/>
    <w:rsid w:val="00760957"/>
    <w:rsid w:val="007610EC"/>
    <w:rsid w:val="007624B2"/>
    <w:rsid w:val="007654A4"/>
    <w:rsid w:val="00770216"/>
    <w:rsid w:val="00771808"/>
    <w:rsid w:val="0077219B"/>
    <w:rsid w:val="0077468F"/>
    <w:rsid w:val="007756A5"/>
    <w:rsid w:val="0078151E"/>
    <w:rsid w:val="00787BC6"/>
    <w:rsid w:val="00790DAF"/>
    <w:rsid w:val="00795FE4"/>
    <w:rsid w:val="007A3264"/>
    <w:rsid w:val="007A4410"/>
    <w:rsid w:val="007A6210"/>
    <w:rsid w:val="007B1664"/>
    <w:rsid w:val="007B357C"/>
    <w:rsid w:val="007B6506"/>
    <w:rsid w:val="007B7AF4"/>
    <w:rsid w:val="007D3F29"/>
    <w:rsid w:val="007D43E3"/>
    <w:rsid w:val="007E00A8"/>
    <w:rsid w:val="007F4B3D"/>
    <w:rsid w:val="008002BF"/>
    <w:rsid w:val="00803114"/>
    <w:rsid w:val="008041B8"/>
    <w:rsid w:val="00804358"/>
    <w:rsid w:val="00810A9D"/>
    <w:rsid w:val="00810ACE"/>
    <w:rsid w:val="00811901"/>
    <w:rsid w:val="00812BF7"/>
    <w:rsid w:val="00814A5B"/>
    <w:rsid w:val="00820215"/>
    <w:rsid w:val="008204CB"/>
    <w:rsid w:val="00822EE1"/>
    <w:rsid w:val="00822F65"/>
    <w:rsid w:val="00834C09"/>
    <w:rsid w:val="00837CC1"/>
    <w:rsid w:val="0084139E"/>
    <w:rsid w:val="008443F8"/>
    <w:rsid w:val="00844C28"/>
    <w:rsid w:val="008469FA"/>
    <w:rsid w:val="008543EC"/>
    <w:rsid w:val="00856F27"/>
    <w:rsid w:val="00857CAE"/>
    <w:rsid w:val="00860AD6"/>
    <w:rsid w:val="0086191D"/>
    <w:rsid w:val="00861A2D"/>
    <w:rsid w:val="0086375A"/>
    <w:rsid w:val="00865385"/>
    <w:rsid w:val="00865D49"/>
    <w:rsid w:val="00872332"/>
    <w:rsid w:val="00873435"/>
    <w:rsid w:val="00881A21"/>
    <w:rsid w:val="00885795"/>
    <w:rsid w:val="008900DD"/>
    <w:rsid w:val="00894503"/>
    <w:rsid w:val="00895C15"/>
    <w:rsid w:val="008961D1"/>
    <w:rsid w:val="008A002A"/>
    <w:rsid w:val="008A25C8"/>
    <w:rsid w:val="008A5FBA"/>
    <w:rsid w:val="008A7AC8"/>
    <w:rsid w:val="008C3596"/>
    <w:rsid w:val="008C6F57"/>
    <w:rsid w:val="008D5CEC"/>
    <w:rsid w:val="008D65A2"/>
    <w:rsid w:val="008E1EC4"/>
    <w:rsid w:val="008E3E7D"/>
    <w:rsid w:val="008F087F"/>
    <w:rsid w:val="008F0E9B"/>
    <w:rsid w:val="00900E4F"/>
    <w:rsid w:val="00904711"/>
    <w:rsid w:val="0091029E"/>
    <w:rsid w:val="00913C2E"/>
    <w:rsid w:val="00916FB0"/>
    <w:rsid w:val="009233EC"/>
    <w:rsid w:val="00924600"/>
    <w:rsid w:val="0092773C"/>
    <w:rsid w:val="009319CC"/>
    <w:rsid w:val="00931D17"/>
    <w:rsid w:val="0093217C"/>
    <w:rsid w:val="00932659"/>
    <w:rsid w:val="00935FDC"/>
    <w:rsid w:val="00943391"/>
    <w:rsid w:val="00945D0D"/>
    <w:rsid w:val="00947C49"/>
    <w:rsid w:val="00950B8E"/>
    <w:rsid w:val="00953A23"/>
    <w:rsid w:val="0095507C"/>
    <w:rsid w:val="00956067"/>
    <w:rsid w:val="009703D2"/>
    <w:rsid w:val="00977947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C5947"/>
    <w:rsid w:val="009E02B3"/>
    <w:rsid w:val="009E3987"/>
    <w:rsid w:val="009E5C30"/>
    <w:rsid w:val="009F2190"/>
    <w:rsid w:val="009F37B8"/>
    <w:rsid w:val="009F792A"/>
    <w:rsid w:val="00A01BC4"/>
    <w:rsid w:val="00A03A7C"/>
    <w:rsid w:val="00A10029"/>
    <w:rsid w:val="00A125B1"/>
    <w:rsid w:val="00A2004A"/>
    <w:rsid w:val="00A20B85"/>
    <w:rsid w:val="00A26C09"/>
    <w:rsid w:val="00A3045A"/>
    <w:rsid w:val="00A314DB"/>
    <w:rsid w:val="00A33846"/>
    <w:rsid w:val="00A40602"/>
    <w:rsid w:val="00A40812"/>
    <w:rsid w:val="00A444DA"/>
    <w:rsid w:val="00A4456F"/>
    <w:rsid w:val="00A447B3"/>
    <w:rsid w:val="00A44D36"/>
    <w:rsid w:val="00A44F3D"/>
    <w:rsid w:val="00A50780"/>
    <w:rsid w:val="00A50E28"/>
    <w:rsid w:val="00A5117B"/>
    <w:rsid w:val="00A52A8B"/>
    <w:rsid w:val="00A56B0E"/>
    <w:rsid w:val="00A56DC5"/>
    <w:rsid w:val="00A57785"/>
    <w:rsid w:val="00A6068C"/>
    <w:rsid w:val="00A615E3"/>
    <w:rsid w:val="00A621A2"/>
    <w:rsid w:val="00A66A15"/>
    <w:rsid w:val="00A775CE"/>
    <w:rsid w:val="00A77CDB"/>
    <w:rsid w:val="00A83400"/>
    <w:rsid w:val="00A838B7"/>
    <w:rsid w:val="00A850BC"/>
    <w:rsid w:val="00A8569C"/>
    <w:rsid w:val="00A90304"/>
    <w:rsid w:val="00A90757"/>
    <w:rsid w:val="00AA1686"/>
    <w:rsid w:val="00AA3A87"/>
    <w:rsid w:val="00AA3BE7"/>
    <w:rsid w:val="00AA679F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811"/>
    <w:rsid w:val="00AD6C01"/>
    <w:rsid w:val="00AD7D56"/>
    <w:rsid w:val="00AE018D"/>
    <w:rsid w:val="00AE197A"/>
    <w:rsid w:val="00AE2482"/>
    <w:rsid w:val="00AF30D4"/>
    <w:rsid w:val="00AF3488"/>
    <w:rsid w:val="00AF4B62"/>
    <w:rsid w:val="00AF6D9A"/>
    <w:rsid w:val="00AF742D"/>
    <w:rsid w:val="00B026DC"/>
    <w:rsid w:val="00B03547"/>
    <w:rsid w:val="00B04753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310A"/>
    <w:rsid w:val="00B3401E"/>
    <w:rsid w:val="00B3555E"/>
    <w:rsid w:val="00B37572"/>
    <w:rsid w:val="00B456EF"/>
    <w:rsid w:val="00B467C5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6CDE"/>
    <w:rsid w:val="00B77380"/>
    <w:rsid w:val="00B8184F"/>
    <w:rsid w:val="00B8218C"/>
    <w:rsid w:val="00B92D6A"/>
    <w:rsid w:val="00B935E6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C10E5"/>
    <w:rsid w:val="00BD3154"/>
    <w:rsid w:val="00BD3B19"/>
    <w:rsid w:val="00BE4066"/>
    <w:rsid w:val="00BE4980"/>
    <w:rsid w:val="00BE643F"/>
    <w:rsid w:val="00BF0C84"/>
    <w:rsid w:val="00BF3A71"/>
    <w:rsid w:val="00BF43C7"/>
    <w:rsid w:val="00BF4404"/>
    <w:rsid w:val="00BF53D1"/>
    <w:rsid w:val="00C00000"/>
    <w:rsid w:val="00C018C3"/>
    <w:rsid w:val="00C01BE3"/>
    <w:rsid w:val="00C01FDE"/>
    <w:rsid w:val="00C02868"/>
    <w:rsid w:val="00C029B6"/>
    <w:rsid w:val="00C077A0"/>
    <w:rsid w:val="00C11AF1"/>
    <w:rsid w:val="00C12909"/>
    <w:rsid w:val="00C143A0"/>
    <w:rsid w:val="00C1507C"/>
    <w:rsid w:val="00C22030"/>
    <w:rsid w:val="00C2386C"/>
    <w:rsid w:val="00C33C46"/>
    <w:rsid w:val="00C37AD7"/>
    <w:rsid w:val="00C41396"/>
    <w:rsid w:val="00C55D0A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5A58"/>
    <w:rsid w:val="00C93E52"/>
    <w:rsid w:val="00C93EB2"/>
    <w:rsid w:val="00C95FA9"/>
    <w:rsid w:val="00C96CCF"/>
    <w:rsid w:val="00CA2B51"/>
    <w:rsid w:val="00CA2F9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47B7"/>
    <w:rsid w:val="00CC7FC1"/>
    <w:rsid w:val="00CD10CF"/>
    <w:rsid w:val="00CD2BE8"/>
    <w:rsid w:val="00CE3EAF"/>
    <w:rsid w:val="00CE479E"/>
    <w:rsid w:val="00CE6299"/>
    <w:rsid w:val="00CE6324"/>
    <w:rsid w:val="00CE7DCB"/>
    <w:rsid w:val="00CF0165"/>
    <w:rsid w:val="00CF61D0"/>
    <w:rsid w:val="00D03961"/>
    <w:rsid w:val="00D05948"/>
    <w:rsid w:val="00D0687B"/>
    <w:rsid w:val="00D11FDF"/>
    <w:rsid w:val="00D14373"/>
    <w:rsid w:val="00D14EF5"/>
    <w:rsid w:val="00D15298"/>
    <w:rsid w:val="00D212DF"/>
    <w:rsid w:val="00D259E3"/>
    <w:rsid w:val="00D264D2"/>
    <w:rsid w:val="00D32322"/>
    <w:rsid w:val="00D335B5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4A94"/>
    <w:rsid w:val="00D6517B"/>
    <w:rsid w:val="00D66B0E"/>
    <w:rsid w:val="00D67873"/>
    <w:rsid w:val="00D77E75"/>
    <w:rsid w:val="00D80C37"/>
    <w:rsid w:val="00D86160"/>
    <w:rsid w:val="00D92888"/>
    <w:rsid w:val="00DA3645"/>
    <w:rsid w:val="00DB1472"/>
    <w:rsid w:val="00DB2155"/>
    <w:rsid w:val="00DB62FF"/>
    <w:rsid w:val="00DB707D"/>
    <w:rsid w:val="00DC04E6"/>
    <w:rsid w:val="00DC1ADA"/>
    <w:rsid w:val="00DC22D2"/>
    <w:rsid w:val="00DC6950"/>
    <w:rsid w:val="00DC7E27"/>
    <w:rsid w:val="00DD416C"/>
    <w:rsid w:val="00DE1ED5"/>
    <w:rsid w:val="00DE316D"/>
    <w:rsid w:val="00DE4C4B"/>
    <w:rsid w:val="00DE5931"/>
    <w:rsid w:val="00DE5CCB"/>
    <w:rsid w:val="00DF04E4"/>
    <w:rsid w:val="00DF228E"/>
    <w:rsid w:val="00DF3767"/>
    <w:rsid w:val="00E034B4"/>
    <w:rsid w:val="00E03680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5A59"/>
    <w:rsid w:val="00E44716"/>
    <w:rsid w:val="00E45067"/>
    <w:rsid w:val="00E45574"/>
    <w:rsid w:val="00E46F5C"/>
    <w:rsid w:val="00E5196F"/>
    <w:rsid w:val="00E5470A"/>
    <w:rsid w:val="00E57C38"/>
    <w:rsid w:val="00E604E1"/>
    <w:rsid w:val="00E612A5"/>
    <w:rsid w:val="00E7036C"/>
    <w:rsid w:val="00E76E12"/>
    <w:rsid w:val="00E77A2B"/>
    <w:rsid w:val="00E843AE"/>
    <w:rsid w:val="00E86EBA"/>
    <w:rsid w:val="00E87C76"/>
    <w:rsid w:val="00E90AC6"/>
    <w:rsid w:val="00E93FB6"/>
    <w:rsid w:val="00EA05DA"/>
    <w:rsid w:val="00EA5151"/>
    <w:rsid w:val="00EB10C1"/>
    <w:rsid w:val="00EB22F9"/>
    <w:rsid w:val="00EB2F12"/>
    <w:rsid w:val="00EB4742"/>
    <w:rsid w:val="00EB66AE"/>
    <w:rsid w:val="00EB6AA3"/>
    <w:rsid w:val="00EB6F23"/>
    <w:rsid w:val="00EC3F76"/>
    <w:rsid w:val="00EC6519"/>
    <w:rsid w:val="00EC6989"/>
    <w:rsid w:val="00EC7E26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2B7A"/>
    <w:rsid w:val="00EF64AD"/>
    <w:rsid w:val="00F02F4E"/>
    <w:rsid w:val="00F03BC7"/>
    <w:rsid w:val="00F06B87"/>
    <w:rsid w:val="00F07575"/>
    <w:rsid w:val="00F15114"/>
    <w:rsid w:val="00F15826"/>
    <w:rsid w:val="00F204A8"/>
    <w:rsid w:val="00F21826"/>
    <w:rsid w:val="00F23A59"/>
    <w:rsid w:val="00F23E3D"/>
    <w:rsid w:val="00F265E6"/>
    <w:rsid w:val="00F30816"/>
    <w:rsid w:val="00F30D1C"/>
    <w:rsid w:val="00F330C9"/>
    <w:rsid w:val="00F36EEC"/>
    <w:rsid w:val="00F45646"/>
    <w:rsid w:val="00F565E1"/>
    <w:rsid w:val="00F570A1"/>
    <w:rsid w:val="00F5714D"/>
    <w:rsid w:val="00F60DF7"/>
    <w:rsid w:val="00F61D90"/>
    <w:rsid w:val="00F62C90"/>
    <w:rsid w:val="00F639CD"/>
    <w:rsid w:val="00F648F7"/>
    <w:rsid w:val="00F66D0B"/>
    <w:rsid w:val="00F73040"/>
    <w:rsid w:val="00F7643B"/>
    <w:rsid w:val="00F76AA8"/>
    <w:rsid w:val="00F76D67"/>
    <w:rsid w:val="00F846E9"/>
    <w:rsid w:val="00F85D6E"/>
    <w:rsid w:val="00F90222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1C77"/>
    <w:rsid w:val="00FC4590"/>
    <w:rsid w:val="00FD228E"/>
    <w:rsid w:val="00FD3FB2"/>
    <w:rsid w:val="00FE0800"/>
    <w:rsid w:val="00FE0C60"/>
    <w:rsid w:val="00FE2EE9"/>
    <w:rsid w:val="00FE49F8"/>
    <w:rsid w:val="00FE5DF6"/>
    <w:rsid w:val="00FF126B"/>
    <w:rsid w:val="00FF176C"/>
    <w:rsid w:val="00FF2F0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B82"/>
  <w15:docId w15:val="{175B4A5B-5BE9-4A7B-9848-1B20BFF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8C3"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5D0A"/>
    <w:rPr>
      <w:color w:val="605E5C"/>
      <w:shd w:val="clear" w:color="auto" w:fill="E1DFDD"/>
    </w:rPr>
  </w:style>
  <w:style w:type="paragraph" w:customStyle="1" w:styleId="Standard">
    <w:name w:val="Standard"/>
    <w:rsid w:val="00A44F3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unkty">
    <w:name w:val="punkty"/>
    <w:basedOn w:val="Normalny"/>
    <w:rsid w:val="00A44F3D"/>
    <w:pPr>
      <w:suppressAutoHyphens/>
      <w:autoSpaceDN w:val="0"/>
      <w:spacing w:before="120" w:after="0" w:line="240" w:lineRule="auto"/>
    </w:pPr>
    <w:rPr>
      <w:rFonts w:ascii="Proxima Nova" w:eastAsia="Proxima Nova" w:hAnsi="Proxima Nova" w:cs="Proxima Nova"/>
      <w:kern w:val="3"/>
      <w:sz w:val="24"/>
      <w:szCs w:val="24"/>
      <w:lang w:val="en-US" w:eastAsia="pl-PL" w:bidi="hi-IN"/>
    </w:rPr>
  </w:style>
  <w:style w:type="character" w:styleId="Odwoaniedokomentarza">
    <w:name w:val="annotation reference"/>
    <w:uiPriority w:val="99"/>
    <w:semiHidden/>
    <w:unhideWhenUsed/>
    <w:rsid w:val="00A44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F3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F3D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856F27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6F2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9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8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85"/>
    <w:rPr>
      <w:rFonts w:ascii="Calibri" w:eastAsia="Calibri" w:hAnsi="Calibri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skutecznie-dezynfekowac-re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zdrowie/zasady-prawidlowego-mycia-ra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riatsp6@gliwice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6CE2-473A-4088-8ECB-A25EE9A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5131</Words>
  <Characters>30792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eko-tur38</dc:creator>
  <cp:lastModifiedBy>Dorota</cp:lastModifiedBy>
  <cp:revision>3</cp:revision>
  <cp:lastPrinted>2021-09-05T09:52:00Z</cp:lastPrinted>
  <dcterms:created xsi:type="dcterms:W3CDTF">2021-08-23T11:31:00Z</dcterms:created>
  <dcterms:modified xsi:type="dcterms:W3CDTF">2021-09-05T10:16:00Z</dcterms:modified>
</cp:coreProperties>
</file>